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98F" w:rsidRPr="00615D00" w:rsidRDefault="0040498F" w:rsidP="0040498F">
      <w:pPr>
        <w:autoSpaceDE w:val="0"/>
        <w:autoSpaceDN w:val="0"/>
        <w:adjustRightInd w:val="0"/>
        <w:spacing w:before="120" w:after="120" w:line="360" w:lineRule="exact"/>
        <w:jc w:val="right"/>
        <w:rPr>
          <w:i/>
          <w:iCs/>
          <w:szCs w:val="28"/>
        </w:rPr>
      </w:pPr>
      <w:bookmarkStart w:id="0" w:name="_GoBack"/>
      <w:bookmarkEnd w:id="0"/>
      <w:r w:rsidRPr="00615D00">
        <w:rPr>
          <w:i/>
          <w:iCs/>
          <w:szCs w:val="28"/>
        </w:rPr>
        <w:t>Mẫu số 02/BCĐBQH-MT</w:t>
      </w:r>
    </w:p>
    <w:tbl>
      <w:tblPr>
        <w:tblW w:w="5091" w:type="pct"/>
        <w:tblCellMar>
          <w:left w:w="115" w:type="dxa"/>
          <w:right w:w="115" w:type="dxa"/>
        </w:tblCellMar>
        <w:tblLook w:val="0000" w:firstRow="0" w:lastRow="0" w:firstColumn="0" w:lastColumn="0" w:noHBand="0" w:noVBand="0"/>
      </w:tblPr>
      <w:tblGrid>
        <w:gridCol w:w="3537"/>
        <w:gridCol w:w="5699"/>
      </w:tblGrid>
      <w:tr w:rsidR="0040498F" w:rsidRPr="00054CE9" w:rsidTr="00227E15">
        <w:tc>
          <w:tcPr>
            <w:tcW w:w="1915"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085" w:type="pct"/>
            <w:shd w:val="clear" w:color="auto" w:fill="auto"/>
          </w:tcPr>
          <w:p w:rsidR="0040498F" w:rsidRPr="00227E15" w:rsidRDefault="00B54A65" w:rsidP="00227E15">
            <w:pPr>
              <w:autoSpaceDE w:val="0"/>
              <w:autoSpaceDN w:val="0"/>
              <w:adjustRightInd w:val="0"/>
              <w:spacing w:line="360" w:lineRule="exact"/>
              <w:jc w:val="center"/>
              <w:rPr>
                <w:b/>
                <w:bCs/>
                <w:sz w:val="12"/>
                <w:szCs w:val="12"/>
              </w:rPr>
            </w:pPr>
            <w:r>
              <w:rPr>
                <w:b/>
                <w:bCs/>
                <w:noProof/>
                <w:sz w:val="24"/>
                <w:szCs w:val="28"/>
              </w:rPr>
              <mc:AlternateContent>
                <mc:Choice Requires="wps">
                  <w:drawing>
                    <wp:anchor distT="4294967295" distB="4294967295" distL="114300" distR="114300" simplePos="0" relativeHeight="251662336" behindDoc="0" locked="0" layoutInCell="1" allowOverlap="1">
                      <wp:simplePos x="0" y="0"/>
                      <wp:positionH relativeFrom="column">
                        <wp:posOffset>765175</wp:posOffset>
                      </wp:positionH>
                      <wp:positionV relativeFrom="paragraph">
                        <wp:posOffset>574039</wp:posOffset>
                      </wp:positionV>
                      <wp:extent cx="2043430" cy="0"/>
                      <wp:effectExtent l="0" t="0" r="3302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E79E7F6" id="Straight Arrow Connector 15" o:spid="_x0000_s1026" type="#_x0000_t32" style="position:absolute;margin-left:60.25pt;margin-top:45.2pt;width:160.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"/>
                  </w:pict>
                </mc:Fallback>
              </mc:AlternateContent>
            </w:r>
            <w:r w:rsidR="0040498F" w:rsidRPr="00DE04F8">
              <w:rPr>
                <w:b/>
                <w:bCs/>
                <w:sz w:val="24"/>
                <w:szCs w:val="28"/>
              </w:rPr>
              <w:t>CỘNG HÒA XÃ HỘI CHỦ NGHĨA VIỆT NAM</w:t>
            </w:r>
            <w:r w:rsidR="0040498F" w:rsidRPr="00DE04F8">
              <w:rPr>
                <w:b/>
                <w:bCs/>
                <w:sz w:val="24"/>
                <w:szCs w:val="28"/>
              </w:rPr>
              <w:br/>
            </w:r>
            <w:r w:rsidR="0040498F" w:rsidRPr="00DE04F8">
              <w:rPr>
                <w:b/>
                <w:bCs/>
                <w:sz w:val="26"/>
                <w:szCs w:val="28"/>
              </w:rPr>
              <w:t>Độc lập - Tự do - Hạnh phúc</w:t>
            </w:r>
            <w:r w:rsidR="0040498F" w:rsidRPr="00054CE9">
              <w:rPr>
                <w:b/>
                <w:bCs/>
                <w:szCs w:val="28"/>
              </w:rPr>
              <w:br/>
            </w:r>
          </w:p>
          <w:p w:rsidR="0040498F" w:rsidRPr="00054CE9" w:rsidRDefault="0040498F" w:rsidP="00227E15">
            <w:pPr>
              <w:autoSpaceDE w:val="0"/>
              <w:autoSpaceDN w:val="0"/>
              <w:adjustRightInd w:val="0"/>
              <w:spacing w:after="120" w:line="360" w:lineRule="exact"/>
              <w:jc w:val="right"/>
              <w:rPr>
                <w:szCs w:val="28"/>
              </w:rPr>
            </w:pPr>
            <w:r w:rsidRPr="00054CE9">
              <w:rPr>
                <w:i/>
                <w:iCs/>
                <w:szCs w:val="28"/>
              </w:rPr>
              <w:t>………, ngày……tháng</w:t>
            </w:r>
            <w:r>
              <w:rPr>
                <w:i/>
                <w:iCs/>
                <w:szCs w:val="28"/>
              </w:rPr>
              <w:t>…</w:t>
            </w:r>
            <w:r w:rsidRPr="00054CE9">
              <w:rPr>
                <w:i/>
                <w:iCs/>
                <w:szCs w:val="28"/>
              </w:rPr>
              <w:t>…năm 2021</w:t>
            </w:r>
          </w:p>
        </w:tc>
      </w:tr>
    </w:tbl>
    <w:p w:rsidR="0040498F" w:rsidRPr="00615D00" w:rsidRDefault="0040498F" w:rsidP="0040498F">
      <w:pPr>
        <w:autoSpaceDE w:val="0"/>
        <w:autoSpaceDN w:val="0"/>
        <w:adjustRightInd w:val="0"/>
        <w:spacing w:before="120" w:after="120" w:line="360" w:lineRule="exact"/>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w:t>
      </w:r>
      <w:r w:rsidRPr="00615D00">
        <w:rPr>
          <w:b/>
          <w:bCs/>
          <w:szCs w:val="28"/>
        </w:rPr>
        <w:br/>
        <w:t>HỌP BAN LÃNH ĐẠO DỰ KIẾN GIỚI THIỆU NGƯỜI ỨNG CỬ</w:t>
      </w:r>
      <w:r w:rsidRPr="00615D00">
        <w:rPr>
          <w:b/>
          <w:bCs/>
          <w:szCs w:val="28"/>
        </w:rPr>
        <w:br/>
        <w:t>ĐẠI BIỂU QUỐC HỘI KHÓA XV</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Hồi.......giờ.......phút, ngày......tháng.....năm 2021, cơ quan (tổ chức, đơn vị) </w:t>
      </w:r>
      <w:r w:rsidRPr="00615D00">
        <w:rPr>
          <w:szCs w:val="28"/>
          <w:vertAlign w:val="superscript"/>
        </w:rPr>
        <w:t>(1)</w:t>
      </w:r>
      <w:r w:rsidRPr="00615D00">
        <w:rPr>
          <w:szCs w:val="28"/>
        </w:rPr>
        <w:t>.........đã tiến hành họp ban lãnh đạo để dự kiến giới thiệu người ứng cử đại biểu Quốc hội khóa XV theo Thông báo số ........../TB-MTTQ ngày........tháng.............năm 2021 của Ủy ban Mặt trận Tổ quốc</w:t>
      </w:r>
      <w:r>
        <w:rPr>
          <w:szCs w:val="28"/>
        </w:rPr>
        <w:t xml:space="preserve"> Việt Nam</w:t>
      </w:r>
      <w:r w:rsidRPr="00615D00">
        <w:rPr>
          <w:szCs w:val="28"/>
        </w:rPr>
        <w:t xml:space="preserve"> .........</w:t>
      </w:r>
      <w:r w:rsidRPr="00615D00">
        <w:rPr>
          <w:szCs w:val="28"/>
          <w:vertAlign w:val="superscript"/>
        </w:rPr>
        <w:t>(2)</w:t>
      </w:r>
      <w:r w:rsidRPr="00615D00">
        <w:rPr>
          <w:szCs w:val="28"/>
        </w:rPr>
        <w:t xml:space="preserve"> về việc phân bổ cơ cấu, thành phần, số lượng người </w:t>
      </w:r>
      <w:r>
        <w:rPr>
          <w:szCs w:val="28"/>
        </w:rPr>
        <w:t xml:space="preserve">được giới thiệu </w:t>
      </w:r>
      <w:r w:rsidRPr="00615D00">
        <w:rPr>
          <w:szCs w:val="28"/>
        </w:rPr>
        <w:t>ứng cử đại biểu Quốc hội khóa XV.</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cuộc họp</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dự họp: </w:t>
      </w:r>
      <w:r w:rsidRPr="00615D00">
        <w:rPr>
          <w:szCs w:val="28"/>
          <w:vertAlign w:val="superscript"/>
        </w:rPr>
        <w:t>(3)</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Cuộc họp đã dự kiến giới thiệu những người sau đây ứng cử đại biểu Quốc hội khóa XV:</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cuộc họp đối với từng người như sau:</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lastRenderedPageBreak/>
        <w:t>4. Cuộc họp nhất trí dự kiến giới thiệu những người sau đây ứng cử đại biểu Quốc hội khóa XV (kèm theo danh sách trích ngang):</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5. Cuộc họp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40498F" w:rsidRPr="00054CE9" w:rsidTr="00227E15">
        <w:trPr>
          <w:trHeight w:val="29"/>
        </w:trPr>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180162">
              <w:rPr>
                <w:b/>
                <w:bCs/>
                <w:sz w:val="24"/>
                <w:szCs w:val="28"/>
              </w:rPr>
              <w:t>THƯ KÝ CUỘC HỌP</w:t>
            </w:r>
            <w:r w:rsidRPr="00180162">
              <w:rPr>
                <w:b/>
                <w:bCs/>
                <w:sz w:val="24"/>
                <w:szCs w:val="28"/>
              </w:rPr>
              <w:br/>
            </w:r>
            <w:r w:rsidRPr="00054CE9">
              <w:rPr>
                <w:szCs w:val="28"/>
              </w:rPr>
              <w:t>(Ký tên)</w:t>
            </w:r>
            <w:r w:rsidRPr="00054CE9">
              <w:rPr>
                <w:szCs w:val="28"/>
              </w:rPr>
              <w:br/>
              <w:t>(Ghi rõ họ và tên)</w:t>
            </w:r>
          </w:p>
        </w:tc>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180162">
              <w:rPr>
                <w:b/>
                <w:bCs/>
                <w:sz w:val="24"/>
                <w:szCs w:val="28"/>
              </w:rPr>
              <w:t>CHỦ TRÌ CUỘC HỌP</w:t>
            </w:r>
            <w:r w:rsidRPr="00180162">
              <w:rPr>
                <w:b/>
                <w:bCs/>
                <w:sz w:val="24"/>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line="360" w:lineRule="exact"/>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line="360" w:lineRule="exact"/>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Trung ương, tỉnh, thành phố trực thuộc trung ương (cấp tổ chức hội nghị hiệp thương).</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(3) Thành phần đại biểu được mời tham dự theo quy định tại </w:t>
      </w:r>
      <w:bookmarkStart w:id="1" w:name="dc_66"/>
      <w:r w:rsidRPr="00615D00">
        <w:rPr>
          <w:szCs w:val="28"/>
        </w:rPr>
        <w:t>Điều 41</w:t>
      </w:r>
      <w:r>
        <w:rPr>
          <w:szCs w:val="28"/>
        </w:rPr>
        <w:t xml:space="preserve"> và</w:t>
      </w:r>
      <w:r w:rsidRPr="00615D00">
        <w:rPr>
          <w:szCs w:val="28"/>
        </w:rPr>
        <w:t xml:space="preserve"> Điều 42 của </w:t>
      </w:r>
      <w:r>
        <w:rPr>
          <w:szCs w:val="28"/>
        </w:rPr>
        <w:t>Luật Bầu</w:t>
      </w:r>
      <w:r w:rsidRPr="00615D00">
        <w:rPr>
          <w:szCs w:val="28"/>
        </w:rPr>
        <w:t xml:space="preserve"> cử đại biểu Quốc hội và đại biểu Hội đồng nhân dân</w:t>
      </w:r>
      <w:bookmarkEnd w:id="1"/>
      <w:r w:rsidRPr="00615D00">
        <w:rPr>
          <w:szCs w:val="28"/>
        </w:rPr>
        <w:t>.</w:t>
      </w:r>
    </w:p>
    <w:p w:rsidR="0040498F" w:rsidRPr="00615D00" w:rsidRDefault="0040498F" w:rsidP="0040498F">
      <w:pPr>
        <w:spacing w:before="120" w:after="120" w:line="360" w:lineRule="exact"/>
        <w:jc w:val="both"/>
        <w:rPr>
          <w:szCs w:val="28"/>
        </w:rPr>
      </w:pPr>
      <w:r w:rsidRPr="00615D00">
        <w:rPr>
          <w:szCs w:val="28"/>
        </w:rPr>
        <w:t xml:space="preserve">(*) Biên bản này gửi đến Ban Thường trực Ủy ban </w:t>
      </w:r>
      <w:r>
        <w:rPr>
          <w:szCs w:val="28"/>
        </w:rPr>
        <w:t>Mặt trận Tổ quốc</w:t>
      </w:r>
      <w:r w:rsidRPr="00615D00">
        <w:rPr>
          <w:szCs w:val="28"/>
        </w:rPr>
        <w:t xml:space="preserve"> Việt Nam cấp tổ chức hội nghị hiệp thương đã có thông báo gửi đến.</w:t>
      </w:r>
    </w:p>
    <w:p w:rsidR="00F3653B" w:rsidRDefault="00F3653B" w:rsidP="0040498F">
      <w:pPr>
        <w:spacing w:before="120" w:after="120" w:line="360" w:lineRule="exact"/>
        <w:jc w:val="right"/>
        <w:rPr>
          <w:szCs w:val="28"/>
        </w:rPr>
      </w:pPr>
    </w:p>
    <w:p w:rsidR="00F3653B" w:rsidRDefault="00F3653B" w:rsidP="0040498F">
      <w:pPr>
        <w:spacing w:before="120" w:after="120" w:line="360" w:lineRule="exact"/>
        <w:jc w:val="right"/>
        <w:rPr>
          <w:szCs w:val="28"/>
        </w:rPr>
      </w:pPr>
    </w:p>
    <w:p w:rsidR="00F3653B" w:rsidRDefault="00F3653B" w:rsidP="0040498F">
      <w:pPr>
        <w:spacing w:before="120" w:after="120" w:line="360" w:lineRule="exact"/>
        <w:jc w:val="right"/>
        <w:rPr>
          <w:szCs w:val="28"/>
        </w:rPr>
      </w:pPr>
    </w:p>
    <w:p w:rsidR="00F3653B" w:rsidRDefault="00F3653B" w:rsidP="0040498F">
      <w:pPr>
        <w:spacing w:before="120" w:after="120" w:line="360" w:lineRule="exact"/>
        <w:jc w:val="right"/>
        <w:rPr>
          <w:szCs w:val="28"/>
        </w:rPr>
      </w:pPr>
    </w:p>
    <w:p w:rsidR="00F3653B" w:rsidRDefault="00F3653B" w:rsidP="0040498F">
      <w:pPr>
        <w:spacing w:before="120" w:after="120" w:line="360" w:lineRule="exact"/>
        <w:jc w:val="right"/>
        <w:rPr>
          <w:szCs w:val="28"/>
        </w:rPr>
      </w:pPr>
    </w:p>
    <w:p w:rsidR="00F3653B" w:rsidRDefault="00F3653B" w:rsidP="0040498F">
      <w:pPr>
        <w:spacing w:before="120" w:after="120" w:line="360" w:lineRule="exact"/>
        <w:jc w:val="right"/>
        <w:rPr>
          <w:szCs w:val="28"/>
        </w:rPr>
      </w:pPr>
    </w:p>
    <w:p w:rsidR="00F3653B" w:rsidRDefault="00F3653B" w:rsidP="0040498F">
      <w:pPr>
        <w:spacing w:before="120" w:after="120" w:line="360" w:lineRule="exact"/>
        <w:jc w:val="right"/>
        <w:rPr>
          <w:szCs w:val="28"/>
        </w:rPr>
      </w:pPr>
    </w:p>
    <w:p w:rsidR="00F3653B" w:rsidRDefault="00F3653B" w:rsidP="0040498F">
      <w:pPr>
        <w:spacing w:before="120" w:after="120" w:line="360" w:lineRule="exact"/>
        <w:jc w:val="right"/>
        <w:rPr>
          <w:szCs w:val="28"/>
        </w:rPr>
      </w:pPr>
    </w:p>
    <w:p w:rsidR="00F3653B" w:rsidRDefault="00F3653B" w:rsidP="0040498F">
      <w:pPr>
        <w:spacing w:before="120" w:after="120" w:line="360" w:lineRule="exact"/>
        <w:jc w:val="right"/>
        <w:rPr>
          <w:szCs w:val="28"/>
        </w:rPr>
      </w:pPr>
    </w:p>
    <w:p w:rsidR="00F3653B" w:rsidRDefault="00F3653B" w:rsidP="0040498F">
      <w:pPr>
        <w:spacing w:before="120" w:after="120" w:line="360" w:lineRule="exact"/>
        <w:jc w:val="right"/>
        <w:rPr>
          <w:szCs w:val="28"/>
        </w:rPr>
      </w:pPr>
    </w:p>
    <w:p w:rsidR="00F3653B" w:rsidRDefault="00F3653B" w:rsidP="0040498F">
      <w:pPr>
        <w:spacing w:before="120" w:after="120" w:line="360" w:lineRule="exact"/>
        <w:jc w:val="right"/>
        <w:rPr>
          <w:szCs w:val="28"/>
        </w:rPr>
      </w:pPr>
    </w:p>
    <w:p w:rsidR="00F3653B" w:rsidRDefault="00F3653B" w:rsidP="0040498F">
      <w:pPr>
        <w:spacing w:before="120" w:after="120" w:line="360" w:lineRule="exact"/>
        <w:jc w:val="right"/>
        <w:rPr>
          <w:szCs w:val="28"/>
        </w:rPr>
      </w:pPr>
    </w:p>
    <w:p w:rsidR="00F3653B" w:rsidRDefault="00F3653B" w:rsidP="0040498F">
      <w:pPr>
        <w:spacing w:before="120" w:after="120" w:line="360" w:lineRule="exact"/>
        <w:jc w:val="right"/>
        <w:rPr>
          <w:szCs w:val="28"/>
        </w:rPr>
      </w:pPr>
    </w:p>
    <w:p w:rsidR="00F3653B" w:rsidRDefault="00F3653B" w:rsidP="0040498F">
      <w:pPr>
        <w:spacing w:before="120" w:after="120" w:line="360" w:lineRule="exact"/>
        <w:jc w:val="right"/>
        <w:rPr>
          <w:szCs w:val="28"/>
        </w:rPr>
      </w:pPr>
    </w:p>
    <w:p w:rsidR="00F3653B" w:rsidRPr="009E09A5" w:rsidRDefault="00F3653B" w:rsidP="00F3653B">
      <w:pPr>
        <w:shd w:val="clear" w:color="auto" w:fill="FFFFFF"/>
        <w:spacing w:after="120" w:line="234" w:lineRule="atLeast"/>
        <w:ind w:right="24"/>
        <w:jc w:val="right"/>
        <w:rPr>
          <w:i/>
          <w:iCs/>
          <w:color w:val="000000"/>
          <w:szCs w:val="28"/>
        </w:rPr>
      </w:pPr>
      <w:r w:rsidRPr="009E09A5">
        <w:rPr>
          <w:i/>
          <w:iCs/>
          <w:color w:val="000000"/>
          <w:szCs w:val="28"/>
        </w:rPr>
        <w:lastRenderedPageBreak/>
        <w:t>Mẫu số 02/</w:t>
      </w:r>
      <w:r>
        <w:rPr>
          <w:i/>
          <w:iCs/>
          <w:color w:val="000000"/>
          <w:szCs w:val="28"/>
        </w:rPr>
        <w:t>HNCT</w:t>
      </w: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2552"/>
        <w:gridCol w:w="6804"/>
      </w:tblGrid>
      <w:tr w:rsidR="00F3653B" w:rsidRPr="002E348D" w:rsidTr="00F3653B">
        <w:trPr>
          <w:tblCellSpacing w:w="0" w:type="dxa"/>
        </w:trPr>
        <w:tc>
          <w:tcPr>
            <w:tcW w:w="2552" w:type="dxa"/>
            <w:shd w:val="clear" w:color="auto" w:fill="FFFFFF"/>
            <w:tcMar>
              <w:top w:w="0" w:type="dxa"/>
              <w:left w:w="108" w:type="dxa"/>
              <w:bottom w:w="0" w:type="dxa"/>
              <w:right w:w="108" w:type="dxa"/>
            </w:tcMar>
          </w:tcPr>
          <w:p w:rsidR="00F3653B" w:rsidRPr="009E09A5" w:rsidRDefault="00F3653B" w:rsidP="00A55BC5">
            <w:pPr>
              <w:spacing w:before="120" w:after="120" w:line="234" w:lineRule="atLeast"/>
              <w:rPr>
                <w:color w:val="000000"/>
                <w:szCs w:val="28"/>
              </w:rPr>
            </w:pPr>
            <w:r w:rsidRPr="009E09A5">
              <w:rPr>
                <w:color w:val="000000"/>
                <w:szCs w:val="28"/>
              </w:rPr>
              <w:t>(1).......................</w:t>
            </w:r>
          </w:p>
        </w:tc>
        <w:tc>
          <w:tcPr>
            <w:tcW w:w="6804" w:type="dxa"/>
            <w:shd w:val="clear" w:color="auto" w:fill="FFFFFF"/>
            <w:tcMar>
              <w:top w:w="0" w:type="dxa"/>
              <w:left w:w="108" w:type="dxa"/>
              <w:bottom w:w="0" w:type="dxa"/>
              <w:right w:w="108" w:type="dxa"/>
            </w:tcMar>
          </w:tcPr>
          <w:p w:rsidR="00F3653B" w:rsidRPr="002E348D" w:rsidRDefault="00F3653B" w:rsidP="00A55BC5">
            <w:pPr>
              <w:spacing w:before="120" w:after="120" w:line="234" w:lineRule="atLeast"/>
              <w:jc w:val="center"/>
              <w:rPr>
                <w:color w:val="000000"/>
                <w:szCs w:val="28"/>
              </w:rPr>
            </w:pPr>
            <w:r w:rsidRPr="009E09A5">
              <w:rPr>
                <w:noProof/>
              </w:rPr>
              <mc:AlternateContent>
                <mc:Choice Requires="wps">
                  <w:drawing>
                    <wp:anchor distT="4294967295" distB="4294967295" distL="114300" distR="114300" simplePos="0" relativeHeight="251683840" behindDoc="0" locked="0" layoutInCell="1" allowOverlap="1">
                      <wp:simplePos x="0" y="0"/>
                      <wp:positionH relativeFrom="column">
                        <wp:posOffset>1125871</wp:posOffset>
                      </wp:positionH>
                      <wp:positionV relativeFrom="paragraph">
                        <wp:posOffset>487490</wp:posOffset>
                      </wp:positionV>
                      <wp:extent cx="1911928" cy="0"/>
                      <wp:effectExtent l="0" t="0" r="317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19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6362E" id="Straight Connector 24"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38.4pt" to="239.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"/>
                  </w:pict>
                </mc:Fallback>
              </mc:AlternateContent>
            </w:r>
            <w:r w:rsidRPr="009E09A5">
              <w:rPr>
                <w:b/>
                <w:bCs/>
                <w:color w:val="000000"/>
              </w:rPr>
              <w:t>CỘNG HÒA XÃ HỘI CHỦ NGHĨA VIỆT NAM</w:t>
            </w:r>
            <w:r w:rsidRPr="002E348D">
              <w:rPr>
                <w:b/>
                <w:bCs/>
                <w:color w:val="000000"/>
                <w:szCs w:val="28"/>
              </w:rPr>
              <w:br/>
            </w:r>
            <w:r w:rsidRPr="009E09A5">
              <w:rPr>
                <w:b/>
                <w:bCs/>
                <w:color w:val="000000"/>
                <w:sz w:val="26"/>
                <w:szCs w:val="26"/>
              </w:rPr>
              <w:t>Độc lập - Tự do - Hạnh phúc</w:t>
            </w:r>
            <w:r w:rsidRPr="002E348D">
              <w:rPr>
                <w:b/>
                <w:bCs/>
                <w:color w:val="000000"/>
                <w:szCs w:val="28"/>
              </w:rPr>
              <w:br/>
            </w:r>
          </w:p>
        </w:tc>
      </w:tr>
    </w:tbl>
    <w:p w:rsidR="00F3653B" w:rsidRPr="009E09A5" w:rsidRDefault="00F3653B" w:rsidP="00F3653B">
      <w:pPr>
        <w:shd w:val="clear" w:color="auto" w:fill="FFFFFF"/>
        <w:spacing w:before="120" w:after="120" w:line="234" w:lineRule="atLeast"/>
        <w:jc w:val="center"/>
        <w:rPr>
          <w:b/>
          <w:bCs/>
          <w:color w:val="000000"/>
          <w:szCs w:val="28"/>
        </w:rPr>
      </w:pPr>
      <w:r w:rsidRPr="009E09A5">
        <w:rPr>
          <w:b/>
          <w:bCs/>
          <w:color w:val="000000"/>
          <w:szCs w:val="28"/>
        </w:rPr>
        <w:t>BIÊN BẢN HỘI NGHỊ CỬ TRI</w:t>
      </w:r>
      <w:r w:rsidRPr="009E09A5">
        <w:rPr>
          <w:b/>
          <w:bCs/>
          <w:color w:val="000000"/>
          <w:szCs w:val="28"/>
        </w:rPr>
        <w:br/>
        <w:t>LẤY Ý KIẾN CỬ TRI (2)........................</w:t>
      </w:r>
    </w:p>
    <w:p w:rsidR="00F3653B" w:rsidRDefault="00F3653B" w:rsidP="00F3653B">
      <w:pPr>
        <w:shd w:val="clear" w:color="auto" w:fill="FFFFFF"/>
        <w:spacing w:after="120" w:line="234" w:lineRule="atLeast"/>
        <w:ind w:right="23"/>
        <w:jc w:val="center"/>
        <w:rPr>
          <w:b/>
          <w:bCs/>
          <w:color w:val="000000"/>
          <w:szCs w:val="28"/>
        </w:rPr>
      </w:pPr>
    </w:p>
    <w:p w:rsidR="00F3653B" w:rsidRPr="009E09A5" w:rsidRDefault="00F3653B" w:rsidP="00F3653B">
      <w:pPr>
        <w:shd w:val="clear" w:color="auto" w:fill="FFFFFF"/>
        <w:spacing w:before="120" w:after="120" w:line="300" w:lineRule="atLeast"/>
        <w:ind w:right="23"/>
        <w:jc w:val="both"/>
        <w:rPr>
          <w:color w:val="000000"/>
          <w:szCs w:val="28"/>
        </w:rPr>
      </w:pPr>
      <w:r w:rsidRPr="009E09A5">
        <w:rPr>
          <w:color w:val="000000"/>
          <w:szCs w:val="28"/>
        </w:rPr>
        <w:t xml:space="preserve">       Hồi</w:t>
      </w:r>
      <w:r>
        <w:rPr>
          <w:color w:val="000000"/>
          <w:szCs w:val="28"/>
        </w:rPr>
        <w:t xml:space="preserve"> .... giờ … </w:t>
      </w:r>
      <w:r w:rsidRPr="009E09A5">
        <w:rPr>
          <w:color w:val="000000"/>
          <w:szCs w:val="28"/>
        </w:rPr>
        <w:t>ngày</w:t>
      </w:r>
      <w:r>
        <w:rPr>
          <w:color w:val="000000"/>
          <w:szCs w:val="28"/>
        </w:rPr>
        <w:t xml:space="preserve"> </w:t>
      </w:r>
      <w:r w:rsidRPr="009E09A5">
        <w:rPr>
          <w:color w:val="000000"/>
          <w:szCs w:val="28"/>
        </w:rPr>
        <w:t>........</w:t>
      </w:r>
      <w:r>
        <w:rPr>
          <w:color w:val="000000"/>
          <w:szCs w:val="28"/>
        </w:rPr>
        <w:t xml:space="preserve"> </w:t>
      </w:r>
      <w:r w:rsidRPr="009E09A5">
        <w:rPr>
          <w:color w:val="000000"/>
          <w:szCs w:val="28"/>
        </w:rPr>
        <w:t>tháng</w:t>
      </w:r>
      <w:r>
        <w:rPr>
          <w:color w:val="000000"/>
          <w:szCs w:val="28"/>
        </w:rPr>
        <w:t xml:space="preserve"> </w:t>
      </w:r>
      <w:r w:rsidRPr="009E09A5">
        <w:rPr>
          <w:color w:val="000000"/>
          <w:szCs w:val="28"/>
        </w:rPr>
        <w:t>.......</w:t>
      </w:r>
      <w:r>
        <w:rPr>
          <w:color w:val="000000"/>
          <w:szCs w:val="28"/>
        </w:rPr>
        <w:t xml:space="preserve"> </w:t>
      </w:r>
      <w:r w:rsidRPr="009E09A5">
        <w:rPr>
          <w:color w:val="000000"/>
          <w:szCs w:val="28"/>
        </w:rPr>
        <w:t>năm</w:t>
      </w:r>
      <w:r>
        <w:rPr>
          <w:color w:val="000000"/>
          <w:szCs w:val="28"/>
        </w:rPr>
        <w:t xml:space="preserve"> </w:t>
      </w:r>
      <w:r w:rsidRPr="009E09A5">
        <w:rPr>
          <w:color w:val="000000"/>
          <w:szCs w:val="28"/>
        </w:rPr>
        <w:t>…..., tại (3) ..</w:t>
      </w:r>
      <w:r>
        <w:rPr>
          <w:color w:val="000000"/>
          <w:szCs w:val="28"/>
        </w:rPr>
        <w:t>..............................</w:t>
      </w:r>
      <w:r w:rsidRPr="009E09A5">
        <w:rPr>
          <w:color w:val="000000"/>
          <w:szCs w:val="28"/>
        </w:rPr>
        <w:t>.., đã tiến hành hội nghị cử tri (2)........................... để nhận xét, bày tỏ sự tín nhiệm đối với người ứng cử đại biểu Quốc hội/đại biểu Hội đồng nhân dân.</w:t>
      </w:r>
    </w:p>
    <w:p w:rsidR="00F3653B" w:rsidRPr="009E09A5" w:rsidRDefault="00F3653B" w:rsidP="00F3653B">
      <w:pPr>
        <w:shd w:val="clear" w:color="auto" w:fill="FFFFFF"/>
        <w:spacing w:before="120" w:after="120" w:line="300" w:lineRule="atLeast"/>
        <w:ind w:right="23"/>
        <w:rPr>
          <w:color w:val="000000"/>
          <w:szCs w:val="28"/>
        </w:rPr>
      </w:pPr>
      <w:r w:rsidRPr="009E09A5">
        <w:rPr>
          <w:color w:val="000000"/>
          <w:szCs w:val="28"/>
        </w:rPr>
        <w:t>- Họ và tên người chủ trì hội nghị:.....................</w:t>
      </w:r>
      <w:r>
        <w:rPr>
          <w:color w:val="000000"/>
          <w:szCs w:val="28"/>
        </w:rPr>
        <w:t>...</w:t>
      </w:r>
      <w:r w:rsidRPr="009E09A5">
        <w:rPr>
          <w:color w:val="000000"/>
          <w:szCs w:val="28"/>
        </w:rPr>
        <w:t>........  Chức v</w:t>
      </w:r>
      <w:r>
        <w:rPr>
          <w:color w:val="000000"/>
          <w:szCs w:val="28"/>
        </w:rPr>
        <w:t>ụ..........................</w:t>
      </w:r>
    </w:p>
    <w:p w:rsidR="00F3653B" w:rsidRPr="009E09A5" w:rsidRDefault="00F3653B" w:rsidP="00F3653B">
      <w:pPr>
        <w:shd w:val="clear" w:color="auto" w:fill="FFFFFF"/>
        <w:spacing w:before="120" w:after="120" w:line="300" w:lineRule="atLeast"/>
        <w:ind w:right="23"/>
        <w:rPr>
          <w:color w:val="000000"/>
          <w:szCs w:val="28"/>
        </w:rPr>
      </w:pPr>
      <w:r w:rsidRPr="009E09A5">
        <w:rPr>
          <w:color w:val="000000"/>
          <w:szCs w:val="28"/>
        </w:rPr>
        <w:t xml:space="preserve">- Họ và tên </w:t>
      </w:r>
      <w:r>
        <w:rPr>
          <w:color w:val="000000"/>
          <w:szCs w:val="28"/>
        </w:rPr>
        <w:t>T</w:t>
      </w:r>
      <w:r w:rsidRPr="009E09A5">
        <w:rPr>
          <w:color w:val="000000"/>
          <w:szCs w:val="28"/>
        </w:rPr>
        <w:t>hư ký hội nghị:...........................</w:t>
      </w:r>
      <w:r>
        <w:rPr>
          <w:color w:val="000000"/>
          <w:szCs w:val="28"/>
        </w:rPr>
        <w:t>....</w:t>
      </w:r>
      <w:r w:rsidRPr="009E09A5">
        <w:rPr>
          <w:color w:val="000000"/>
          <w:szCs w:val="28"/>
        </w:rPr>
        <w:t>...........  Chức vụ</w:t>
      </w:r>
      <w:r>
        <w:rPr>
          <w:color w:val="000000"/>
          <w:szCs w:val="28"/>
        </w:rPr>
        <w:t>.........................</w:t>
      </w:r>
    </w:p>
    <w:p w:rsidR="00F3653B" w:rsidRPr="009E09A5" w:rsidRDefault="00F3653B" w:rsidP="00F3653B">
      <w:pPr>
        <w:shd w:val="clear" w:color="auto" w:fill="FFFFFF"/>
        <w:spacing w:before="120" w:after="120" w:line="300" w:lineRule="atLeast"/>
        <w:ind w:right="23"/>
        <w:rPr>
          <w:color w:val="000000"/>
          <w:szCs w:val="28"/>
        </w:rPr>
      </w:pPr>
      <w:r w:rsidRPr="009E09A5">
        <w:rPr>
          <w:color w:val="000000"/>
          <w:szCs w:val="28"/>
        </w:rPr>
        <w:t>1. Thành phần hội nghị gồm: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75"/>
        <w:gridCol w:w="4096"/>
      </w:tblGrid>
      <w:tr w:rsidR="00F3653B" w:rsidRPr="009E09A5" w:rsidTr="00A55BC5">
        <w:trPr>
          <w:tblCellSpacing w:w="0" w:type="dxa"/>
        </w:trPr>
        <w:tc>
          <w:tcPr>
            <w:tcW w:w="5018" w:type="dxa"/>
            <w:shd w:val="clear" w:color="auto" w:fill="FFFFFF"/>
            <w:tcMar>
              <w:top w:w="0" w:type="dxa"/>
              <w:left w:w="108" w:type="dxa"/>
              <w:bottom w:w="0" w:type="dxa"/>
              <w:right w:w="108" w:type="dxa"/>
            </w:tcMar>
          </w:tcPr>
          <w:p w:rsidR="00F3653B" w:rsidRPr="009E09A5" w:rsidRDefault="00F3653B" w:rsidP="00A55BC5">
            <w:pPr>
              <w:spacing w:before="120" w:after="120" w:line="300" w:lineRule="atLeast"/>
              <w:ind w:right="23" w:firstLine="567"/>
              <w:rPr>
                <w:color w:val="000000"/>
                <w:szCs w:val="28"/>
              </w:rPr>
            </w:pPr>
            <w:r w:rsidRPr="009E09A5">
              <w:rPr>
                <w:color w:val="000000"/>
                <w:szCs w:val="28"/>
              </w:rPr>
              <w:t>+...................................</w:t>
            </w:r>
          </w:p>
          <w:p w:rsidR="00F3653B" w:rsidRPr="009E09A5" w:rsidRDefault="00F3653B" w:rsidP="00A55BC5">
            <w:pPr>
              <w:spacing w:before="120" w:after="120" w:line="300" w:lineRule="atLeast"/>
              <w:ind w:right="23" w:firstLine="567"/>
              <w:rPr>
                <w:color w:val="000000"/>
                <w:szCs w:val="28"/>
              </w:rPr>
            </w:pPr>
            <w:r w:rsidRPr="009E09A5">
              <w:rPr>
                <w:color w:val="000000"/>
                <w:szCs w:val="28"/>
              </w:rPr>
              <w:t>+...................................</w:t>
            </w:r>
          </w:p>
          <w:p w:rsidR="00F3653B" w:rsidRPr="009E09A5" w:rsidRDefault="00F3653B" w:rsidP="00A55BC5">
            <w:pPr>
              <w:spacing w:before="120" w:after="120" w:line="300" w:lineRule="atLeast"/>
              <w:ind w:right="23" w:firstLine="567"/>
              <w:rPr>
                <w:color w:val="000000"/>
                <w:szCs w:val="28"/>
              </w:rPr>
            </w:pPr>
            <w:r w:rsidRPr="009E09A5">
              <w:rPr>
                <w:color w:val="000000"/>
                <w:szCs w:val="28"/>
              </w:rPr>
              <w:t>+...................................</w:t>
            </w:r>
          </w:p>
        </w:tc>
        <w:tc>
          <w:tcPr>
            <w:tcW w:w="4184" w:type="dxa"/>
            <w:shd w:val="clear" w:color="auto" w:fill="FFFFFF"/>
            <w:tcMar>
              <w:top w:w="0" w:type="dxa"/>
              <w:left w:w="108" w:type="dxa"/>
              <w:bottom w:w="0" w:type="dxa"/>
              <w:right w:w="108" w:type="dxa"/>
            </w:tcMar>
          </w:tcPr>
          <w:p w:rsidR="00F3653B" w:rsidRPr="009E09A5" w:rsidRDefault="00F3653B" w:rsidP="00A55BC5">
            <w:pPr>
              <w:spacing w:before="120" w:after="120" w:line="300" w:lineRule="atLeast"/>
              <w:ind w:right="23" w:firstLine="567"/>
              <w:rPr>
                <w:color w:val="000000"/>
                <w:szCs w:val="28"/>
              </w:rPr>
            </w:pPr>
            <w:r w:rsidRPr="009E09A5">
              <w:rPr>
                <w:color w:val="000000"/>
                <w:szCs w:val="28"/>
              </w:rPr>
              <w:t> </w:t>
            </w:r>
          </w:p>
        </w:tc>
      </w:tr>
    </w:tbl>
    <w:p w:rsidR="00F3653B" w:rsidRPr="009E09A5" w:rsidRDefault="00F3653B" w:rsidP="00F3653B">
      <w:pPr>
        <w:shd w:val="clear" w:color="auto" w:fill="FFFFFF"/>
        <w:spacing w:before="120" w:after="120" w:line="300" w:lineRule="atLeast"/>
        <w:ind w:right="23" w:firstLine="567"/>
        <w:jc w:val="both"/>
        <w:rPr>
          <w:color w:val="000000"/>
          <w:szCs w:val="28"/>
        </w:rPr>
      </w:pPr>
      <w:r w:rsidRPr="00B813DA">
        <w:rPr>
          <w:color w:val="000000"/>
          <w:szCs w:val="28"/>
        </w:rPr>
        <w:t xml:space="preserve">- Tổng số cử tri (trong cơ quan/tổ chức/đơn vị hoặc thôn/tổ dân phố) được mời: </w:t>
      </w:r>
      <w:r>
        <w:rPr>
          <w:color w:val="000000"/>
          <w:szCs w:val="28"/>
        </w:rPr>
        <w:t>……………………………</w:t>
      </w:r>
    </w:p>
    <w:p w:rsidR="00F3653B" w:rsidRPr="009E09A5" w:rsidRDefault="00F3653B" w:rsidP="00F3653B">
      <w:pPr>
        <w:shd w:val="clear" w:color="auto" w:fill="FFFFFF"/>
        <w:spacing w:before="120" w:after="120" w:line="300" w:lineRule="atLeast"/>
        <w:ind w:right="23" w:firstLine="567"/>
        <w:jc w:val="both"/>
        <w:rPr>
          <w:color w:val="000000"/>
          <w:szCs w:val="28"/>
        </w:rPr>
      </w:pPr>
      <w:r w:rsidRPr="009E09A5">
        <w:rPr>
          <w:color w:val="000000"/>
          <w:szCs w:val="28"/>
        </w:rPr>
        <w:t>- Tổng số cử</w:t>
      </w:r>
      <w:r>
        <w:rPr>
          <w:color w:val="000000"/>
          <w:szCs w:val="28"/>
        </w:rPr>
        <w:t xml:space="preserve"> tri có mặt tại hội nghị: .....</w:t>
      </w:r>
      <w:r w:rsidRPr="009E09A5">
        <w:rPr>
          <w:color w:val="000000"/>
          <w:szCs w:val="28"/>
        </w:rPr>
        <w:t>.....................................</w:t>
      </w:r>
    </w:p>
    <w:p w:rsidR="00F3653B" w:rsidRPr="009E09A5" w:rsidRDefault="00F3653B" w:rsidP="00F3653B">
      <w:pPr>
        <w:shd w:val="clear" w:color="auto" w:fill="FFFFFF"/>
        <w:spacing w:before="120" w:after="120" w:line="300" w:lineRule="atLeast"/>
        <w:ind w:right="23"/>
        <w:rPr>
          <w:color w:val="000000"/>
          <w:szCs w:val="28"/>
        </w:rPr>
      </w:pPr>
      <w:r w:rsidRPr="009E09A5">
        <w:rPr>
          <w:color w:val="000000"/>
          <w:szCs w:val="28"/>
        </w:rPr>
        <w:t>2. Họ và tên người ứng cử:</w:t>
      </w:r>
    </w:p>
    <w:p w:rsidR="00F3653B" w:rsidRPr="009E09A5" w:rsidRDefault="00F3653B" w:rsidP="00F3653B">
      <w:pPr>
        <w:shd w:val="clear" w:color="auto" w:fill="FFFFFF"/>
        <w:spacing w:before="120" w:after="120" w:line="300" w:lineRule="atLeast"/>
        <w:ind w:right="23" w:firstLine="567"/>
        <w:rPr>
          <w:color w:val="000000"/>
          <w:szCs w:val="28"/>
        </w:rPr>
      </w:pPr>
      <w:r w:rsidRPr="009E09A5">
        <w:rPr>
          <w:color w:val="000000"/>
          <w:szCs w:val="28"/>
        </w:rPr>
        <w:t>1.....................................</w:t>
      </w:r>
    </w:p>
    <w:p w:rsidR="00F3653B" w:rsidRPr="009E09A5" w:rsidRDefault="00F3653B" w:rsidP="00F3653B">
      <w:pPr>
        <w:shd w:val="clear" w:color="auto" w:fill="FFFFFF"/>
        <w:spacing w:before="120" w:after="120" w:line="300" w:lineRule="atLeast"/>
        <w:ind w:right="23" w:firstLine="567"/>
        <w:rPr>
          <w:color w:val="000000"/>
          <w:szCs w:val="28"/>
        </w:rPr>
      </w:pPr>
      <w:r w:rsidRPr="009E09A5">
        <w:rPr>
          <w:color w:val="000000"/>
          <w:szCs w:val="28"/>
        </w:rPr>
        <w:t>2....................................</w:t>
      </w:r>
    </w:p>
    <w:p w:rsidR="00F3653B" w:rsidRPr="009E09A5" w:rsidRDefault="00F3653B" w:rsidP="00F3653B">
      <w:pPr>
        <w:shd w:val="clear" w:color="auto" w:fill="FFFFFF"/>
        <w:spacing w:before="120" w:after="120" w:line="300" w:lineRule="atLeast"/>
        <w:ind w:right="23" w:firstLine="567"/>
        <w:rPr>
          <w:color w:val="000000"/>
          <w:szCs w:val="28"/>
        </w:rPr>
      </w:pPr>
      <w:r w:rsidRPr="009E09A5">
        <w:rPr>
          <w:color w:val="000000"/>
          <w:szCs w:val="28"/>
        </w:rPr>
        <w:t>3....................................</w:t>
      </w:r>
    </w:p>
    <w:p w:rsidR="00F3653B" w:rsidRPr="009E09A5" w:rsidRDefault="00F3653B" w:rsidP="00F3653B">
      <w:pPr>
        <w:shd w:val="clear" w:color="auto" w:fill="FFFFFF"/>
        <w:spacing w:before="120" w:after="120" w:line="300" w:lineRule="atLeast"/>
        <w:ind w:right="23"/>
        <w:rPr>
          <w:color w:val="000000"/>
          <w:szCs w:val="28"/>
        </w:rPr>
      </w:pPr>
      <w:r w:rsidRPr="009E09A5">
        <w:rPr>
          <w:color w:val="000000"/>
          <w:szCs w:val="28"/>
        </w:rPr>
        <w:t>3. Ý kiến nhận xét của cử tri đối với từng người ứng cử:</w:t>
      </w:r>
    </w:p>
    <w:p w:rsidR="00F3653B" w:rsidRPr="009E09A5" w:rsidRDefault="00F3653B" w:rsidP="00F3653B">
      <w:pPr>
        <w:shd w:val="clear" w:color="auto" w:fill="FFFFFF"/>
        <w:spacing w:before="120" w:after="120" w:line="300" w:lineRule="atLeast"/>
        <w:ind w:right="23" w:firstLine="567"/>
        <w:rPr>
          <w:color w:val="000000"/>
          <w:szCs w:val="28"/>
        </w:rPr>
      </w:pPr>
      <w:r w:rsidRPr="009E09A5">
        <w:rPr>
          <w:color w:val="000000"/>
          <w:szCs w:val="28"/>
        </w:rPr>
        <w:t>1...................................</w:t>
      </w:r>
    </w:p>
    <w:p w:rsidR="00F3653B" w:rsidRPr="009E09A5" w:rsidRDefault="00F3653B" w:rsidP="00F3653B">
      <w:pPr>
        <w:shd w:val="clear" w:color="auto" w:fill="FFFFFF"/>
        <w:spacing w:before="120" w:after="120" w:line="300" w:lineRule="atLeast"/>
        <w:ind w:right="23" w:firstLine="567"/>
        <w:rPr>
          <w:color w:val="000000"/>
          <w:szCs w:val="28"/>
        </w:rPr>
      </w:pPr>
      <w:r w:rsidRPr="009E09A5">
        <w:rPr>
          <w:color w:val="000000"/>
          <w:szCs w:val="28"/>
        </w:rPr>
        <w:t>2...................................</w:t>
      </w:r>
    </w:p>
    <w:p w:rsidR="00F3653B" w:rsidRPr="009E09A5" w:rsidRDefault="00F3653B" w:rsidP="00F3653B">
      <w:pPr>
        <w:shd w:val="clear" w:color="auto" w:fill="FFFFFF"/>
        <w:spacing w:before="120" w:after="120" w:line="300" w:lineRule="atLeast"/>
        <w:ind w:right="23" w:firstLine="567"/>
        <w:rPr>
          <w:color w:val="000000"/>
          <w:szCs w:val="28"/>
        </w:rPr>
      </w:pPr>
      <w:r w:rsidRPr="009E09A5">
        <w:rPr>
          <w:color w:val="000000"/>
          <w:szCs w:val="28"/>
        </w:rPr>
        <w:t>3...................................</w:t>
      </w:r>
    </w:p>
    <w:p w:rsidR="00F3653B" w:rsidRPr="009E09A5" w:rsidRDefault="00F3653B" w:rsidP="00F3653B">
      <w:pPr>
        <w:shd w:val="clear" w:color="auto" w:fill="FFFFFF"/>
        <w:spacing w:before="120" w:after="120" w:line="300" w:lineRule="atLeast"/>
        <w:ind w:right="23"/>
        <w:jc w:val="both"/>
        <w:rPr>
          <w:color w:val="000000"/>
          <w:szCs w:val="28"/>
        </w:rPr>
      </w:pPr>
      <w:r w:rsidRPr="009E09A5">
        <w:rPr>
          <w:color w:val="000000"/>
          <w:szCs w:val="28"/>
        </w:rPr>
        <w:t xml:space="preserve">4. Hội nghị đã quyết định </w:t>
      </w:r>
      <w:r>
        <w:rPr>
          <w:color w:val="000000"/>
          <w:szCs w:val="28"/>
        </w:rPr>
        <w:t>biểu quyết thể hiện sự</w:t>
      </w:r>
      <w:r w:rsidRPr="009E09A5">
        <w:rPr>
          <w:color w:val="000000"/>
          <w:szCs w:val="28"/>
        </w:rPr>
        <w:t xml:space="preserve"> tín nhi</w:t>
      </w:r>
      <w:r>
        <w:rPr>
          <w:color w:val="000000"/>
          <w:szCs w:val="28"/>
        </w:rPr>
        <w:t>ệm đối với người được giới thiệu ứng cử bằng hình thức ..............</w:t>
      </w:r>
      <w:r w:rsidRPr="009E09A5">
        <w:rPr>
          <w:color w:val="000000"/>
          <w:szCs w:val="28"/>
        </w:rPr>
        <w:t>.............(4)</w:t>
      </w:r>
    </w:p>
    <w:p w:rsidR="00F3653B" w:rsidRPr="009E09A5" w:rsidRDefault="00F3653B" w:rsidP="00F3653B">
      <w:pPr>
        <w:shd w:val="clear" w:color="auto" w:fill="FFFFFF"/>
        <w:spacing w:before="120" w:after="120" w:line="300" w:lineRule="atLeast"/>
        <w:ind w:right="23"/>
        <w:rPr>
          <w:color w:val="000000"/>
          <w:szCs w:val="28"/>
        </w:rPr>
      </w:pPr>
      <w:r w:rsidRPr="009E09A5">
        <w:rPr>
          <w:color w:val="000000"/>
          <w:szCs w:val="28"/>
        </w:rPr>
        <w:t>Kết quả tín nhiệm của cử tri đối với từng người ứng cử như sau:</w:t>
      </w:r>
    </w:p>
    <w:p w:rsidR="00F3653B" w:rsidRPr="009E09A5" w:rsidRDefault="00F3653B" w:rsidP="00F3653B">
      <w:pPr>
        <w:shd w:val="clear" w:color="auto" w:fill="FFFFFF"/>
        <w:spacing w:before="120" w:after="120" w:line="300" w:lineRule="atLeast"/>
        <w:ind w:right="23" w:firstLine="567"/>
        <w:rPr>
          <w:color w:val="000000"/>
          <w:szCs w:val="28"/>
        </w:rPr>
      </w:pPr>
      <w:r w:rsidRPr="009E09A5">
        <w:rPr>
          <w:color w:val="000000"/>
          <w:szCs w:val="28"/>
        </w:rPr>
        <w:t>1...................................</w:t>
      </w:r>
    </w:p>
    <w:p w:rsidR="00F3653B" w:rsidRPr="009E09A5" w:rsidRDefault="00F3653B" w:rsidP="00F3653B">
      <w:pPr>
        <w:shd w:val="clear" w:color="auto" w:fill="FFFFFF"/>
        <w:spacing w:before="120" w:after="120" w:line="300" w:lineRule="atLeast"/>
        <w:ind w:right="23" w:firstLine="567"/>
        <w:rPr>
          <w:color w:val="000000"/>
          <w:szCs w:val="28"/>
        </w:rPr>
      </w:pPr>
      <w:r w:rsidRPr="009E09A5">
        <w:rPr>
          <w:color w:val="000000"/>
          <w:szCs w:val="28"/>
        </w:rPr>
        <w:t>2...................................</w:t>
      </w:r>
    </w:p>
    <w:p w:rsidR="00F3653B" w:rsidRPr="009E09A5" w:rsidRDefault="00F3653B" w:rsidP="00F3653B">
      <w:pPr>
        <w:shd w:val="clear" w:color="auto" w:fill="FFFFFF"/>
        <w:spacing w:before="120" w:after="120" w:line="300" w:lineRule="atLeast"/>
        <w:ind w:right="23" w:firstLine="567"/>
        <w:rPr>
          <w:color w:val="000000"/>
          <w:szCs w:val="28"/>
        </w:rPr>
      </w:pPr>
      <w:r w:rsidRPr="009E09A5">
        <w:rPr>
          <w:color w:val="000000"/>
          <w:szCs w:val="28"/>
        </w:rPr>
        <w:t>3...................................</w:t>
      </w:r>
    </w:p>
    <w:p w:rsidR="00F3653B" w:rsidRPr="009E09A5" w:rsidRDefault="00F3653B" w:rsidP="00F3653B">
      <w:pPr>
        <w:shd w:val="clear" w:color="auto" w:fill="FFFFFF"/>
        <w:spacing w:before="120" w:after="120" w:line="300" w:lineRule="atLeast"/>
        <w:ind w:right="23"/>
        <w:jc w:val="both"/>
        <w:rPr>
          <w:color w:val="000000"/>
          <w:szCs w:val="28"/>
        </w:rPr>
      </w:pPr>
      <w:r w:rsidRPr="009E09A5">
        <w:rPr>
          <w:color w:val="000000"/>
          <w:szCs w:val="28"/>
        </w:rPr>
        <w:lastRenderedPageBreak/>
        <w:t>Những vụ việc do cử tri nêu đối với từng người ứng cử cần phải xác minh (nếu có) (5)</w:t>
      </w:r>
      <w:r>
        <w:rPr>
          <w:color w:val="000000"/>
          <w:szCs w:val="28"/>
        </w:rPr>
        <w:t>………………………………………………………………………</w:t>
      </w:r>
      <w:r w:rsidRPr="009E09A5">
        <w:rPr>
          <w:color w:val="000000"/>
          <w:szCs w:val="28"/>
        </w:rPr>
        <w:t>.</w:t>
      </w:r>
    </w:p>
    <w:p w:rsidR="00F3653B" w:rsidRPr="009E09A5" w:rsidRDefault="00F3653B" w:rsidP="00F3653B">
      <w:pPr>
        <w:shd w:val="clear" w:color="auto" w:fill="FFFFFF"/>
        <w:spacing w:before="120" w:after="120" w:line="300" w:lineRule="atLeast"/>
        <w:ind w:right="23"/>
        <w:jc w:val="both"/>
        <w:rPr>
          <w:color w:val="000000"/>
          <w:szCs w:val="28"/>
        </w:rPr>
      </w:pPr>
      <w:r w:rsidRPr="009E09A5">
        <w:rPr>
          <w:color w:val="000000"/>
          <w:szCs w:val="28"/>
        </w:rPr>
        <w:t>Hội nghị kết thúc hồi:.............giờ ……. cùng ngày.</w:t>
      </w:r>
    </w:p>
    <w:p w:rsidR="00F3653B" w:rsidRPr="002E348D" w:rsidRDefault="00F3653B" w:rsidP="00F3653B">
      <w:pPr>
        <w:shd w:val="clear" w:color="auto" w:fill="FFFFFF"/>
        <w:spacing w:after="120" w:line="234" w:lineRule="atLeast"/>
        <w:ind w:right="23"/>
        <w:rPr>
          <w:color w:val="000000"/>
          <w:szCs w:val="28"/>
        </w:rPr>
      </w:pPr>
      <w:r w:rsidRPr="002E348D">
        <w:rPr>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F3653B" w:rsidRPr="002E348D" w:rsidTr="00A55BC5">
        <w:trPr>
          <w:tblCellSpacing w:w="0" w:type="dxa"/>
        </w:trPr>
        <w:tc>
          <w:tcPr>
            <w:tcW w:w="4068" w:type="dxa"/>
            <w:shd w:val="clear" w:color="auto" w:fill="FFFFFF"/>
            <w:tcMar>
              <w:top w:w="0" w:type="dxa"/>
              <w:left w:w="108" w:type="dxa"/>
              <w:bottom w:w="0" w:type="dxa"/>
              <w:right w:w="108" w:type="dxa"/>
            </w:tcMar>
          </w:tcPr>
          <w:p w:rsidR="00F3653B" w:rsidRPr="002509D6" w:rsidRDefault="00F3653B" w:rsidP="00A55BC5">
            <w:pPr>
              <w:spacing w:after="120" w:line="234" w:lineRule="atLeast"/>
              <w:ind w:right="23"/>
              <w:jc w:val="center"/>
              <w:rPr>
                <w:color w:val="000000"/>
                <w:sz w:val="26"/>
                <w:szCs w:val="26"/>
              </w:rPr>
            </w:pPr>
            <w:r w:rsidRPr="002509D6">
              <w:rPr>
                <w:b/>
                <w:bCs/>
                <w:color w:val="000000"/>
                <w:sz w:val="26"/>
                <w:szCs w:val="26"/>
              </w:rPr>
              <w:t>THƯ KÝ HỘI NGHỊ</w:t>
            </w:r>
          </w:p>
          <w:p w:rsidR="00F3653B" w:rsidRPr="00175ACB" w:rsidRDefault="00F3653B" w:rsidP="00A55BC5">
            <w:pPr>
              <w:spacing w:after="120" w:line="234" w:lineRule="atLeast"/>
              <w:ind w:right="23"/>
              <w:jc w:val="center"/>
              <w:rPr>
                <w:color w:val="000000"/>
                <w:szCs w:val="28"/>
              </w:rPr>
            </w:pPr>
            <w:r w:rsidRPr="00175ACB">
              <w:rPr>
                <w:color w:val="000000"/>
                <w:szCs w:val="28"/>
              </w:rPr>
              <w:t>(ký tên)</w:t>
            </w:r>
          </w:p>
          <w:p w:rsidR="00F3653B" w:rsidRPr="002E348D" w:rsidRDefault="00F3653B" w:rsidP="00A55BC5">
            <w:pPr>
              <w:spacing w:before="120" w:after="120" w:line="234" w:lineRule="atLeast"/>
              <w:jc w:val="center"/>
              <w:rPr>
                <w:color w:val="000000"/>
                <w:szCs w:val="28"/>
              </w:rPr>
            </w:pPr>
            <w:r w:rsidRPr="00175ACB">
              <w:rPr>
                <w:color w:val="000000"/>
                <w:szCs w:val="28"/>
              </w:rPr>
              <w:t>(ghi rõ họ tên)</w:t>
            </w:r>
          </w:p>
        </w:tc>
        <w:tc>
          <w:tcPr>
            <w:tcW w:w="4788" w:type="dxa"/>
            <w:shd w:val="clear" w:color="auto" w:fill="FFFFFF"/>
            <w:tcMar>
              <w:top w:w="0" w:type="dxa"/>
              <w:left w:w="108" w:type="dxa"/>
              <w:bottom w:w="0" w:type="dxa"/>
              <w:right w:w="108" w:type="dxa"/>
            </w:tcMar>
          </w:tcPr>
          <w:p w:rsidR="00F3653B" w:rsidRPr="002509D6" w:rsidRDefault="00F3653B" w:rsidP="00A55BC5">
            <w:pPr>
              <w:spacing w:after="120" w:line="234" w:lineRule="atLeast"/>
              <w:jc w:val="center"/>
              <w:rPr>
                <w:color w:val="000000"/>
                <w:sz w:val="26"/>
                <w:szCs w:val="26"/>
              </w:rPr>
            </w:pPr>
            <w:r w:rsidRPr="002509D6">
              <w:rPr>
                <w:b/>
                <w:bCs/>
                <w:color w:val="000000"/>
                <w:sz w:val="26"/>
                <w:szCs w:val="26"/>
              </w:rPr>
              <w:t>CHỦ TRÌ HỘI NGHỊ</w:t>
            </w:r>
          </w:p>
          <w:p w:rsidR="00F3653B" w:rsidRPr="00175ACB" w:rsidRDefault="00F3653B" w:rsidP="00A55BC5">
            <w:pPr>
              <w:spacing w:before="120" w:after="120" w:line="234" w:lineRule="atLeast"/>
              <w:jc w:val="center"/>
              <w:rPr>
                <w:color w:val="000000"/>
                <w:szCs w:val="28"/>
              </w:rPr>
            </w:pPr>
            <w:r w:rsidRPr="00175ACB">
              <w:rPr>
                <w:color w:val="000000"/>
                <w:szCs w:val="28"/>
              </w:rPr>
              <w:t>(ký tên, đóng dấu)</w:t>
            </w:r>
          </w:p>
          <w:p w:rsidR="00F3653B" w:rsidRPr="002E348D" w:rsidRDefault="00F3653B" w:rsidP="00A55BC5">
            <w:pPr>
              <w:spacing w:before="120" w:after="120" w:line="234" w:lineRule="atLeast"/>
              <w:jc w:val="center"/>
              <w:rPr>
                <w:color w:val="000000"/>
                <w:szCs w:val="28"/>
              </w:rPr>
            </w:pPr>
            <w:r w:rsidRPr="00175ACB">
              <w:rPr>
                <w:color w:val="000000"/>
                <w:szCs w:val="28"/>
              </w:rPr>
              <w:t>(ghi rõ chức vụ và họ tên)</w:t>
            </w:r>
          </w:p>
        </w:tc>
      </w:tr>
    </w:tbl>
    <w:p w:rsidR="00F3653B" w:rsidRPr="002E348D" w:rsidRDefault="00F3653B" w:rsidP="00F3653B">
      <w:pPr>
        <w:shd w:val="clear" w:color="auto" w:fill="FFFFFF"/>
        <w:spacing w:after="120" w:line="234" w:lineRule="atLeast"/>
        <w:ind w:right="23"/>
        <w:rPr>
          <w:color w:val="000000"/>
          <w:szCs w:val="28"/>
        </w:rPr>
      </w:pPr>
    </w:p>
    <w:p w:rsidR="00F3653B" w:rsidRPr="00175ACB" w:rsidRDefault="00F3653B" w:rsidP="00F3653B">
      <w:pPr>
        <w:shd w:val="clear" w:color="auto" w:fill="FFFFFF"/>
        <w:spacing w:line="234" w:lineRule="atLeast"/>
        <w:ind w:right="23"/>
        <w:jc w:val="both"/>
        <w:rPr>
          <w:color w:val="000000"/>
          <w:szCs w:val="28"/>
        </w:rPr>
      </w:pPr>
      <w:r w:rsidRPr="00175ACB">
        <w:rPr>
          <w:b/>
          <w:bCs/>
          <w:i/>
          <w:iCs/>
          <w:color w:val="000000"/>
          <w:szCs w:val="28"/>
          <w:u w:val="single"/>
        </w:rPr>
        <w:t>Ghi chú:</w:t>
      </w:r>
      <w:r w:rsidRPr="00175ACB">
        <w:rPr>
          <w:color w:val="000000"/>
          <w:szCs w:val="28"/>
        </w:rPr>
        <w:t>  Mẫu số 02/</w:t>
      </w:r>
      <w:r w:rsidRPr="00B813DA">
        <w:rPr>
          <w:iCs/>
          <w:color w:val="000000"/>
          <w:szCs w:val="28"/>
        </w:rPr>
        <w:t>HNCT</w:t>
      </w:r>
      <w:r w:rsidRPr="00175ACB">
        <w:rPr>
          <w:color w:val="000000"/>
          <w:szCs w:val="28"/>
        </w:rPr>
        <w:t xml:space="preserve"> áp dụng đối với </w:t>
      </w:r>
      <w:r>
        <w:rPr>
          <w:color w:val="000000"/>
          <w:szCs w:val="28"/>
        </w:rPr>
        <w:t>h</w:t>
      </w:r>
      <w:r w:rsidRPr="00175ACB">
        <w:rPr>
          <w:color w:val="000000"/>
          <w:szCs w:val="28"/>
        </w:rPr>
        <w:t>ội nghị cử tri nơi công tác hoặc nơi cư trú để lấy ý kiến về người ứng cử đại biểu Quốc hội, đại biểu Hội đồng nhân dân (theo quy định tại </w:t>
      </w:r>
      <w:bookmarkStart w:id="2" w:name="dc_9"/>
      <w:r w:rsidRPr="00175ACB">
        <w:rPr>
          <w:color w:val="000000"/>
          <w:szCs w:val="28"/>
        </w:rPr>
        <w:t xml:space="preserve">Điều 45 và Điều 54 của Luật </w:t>
      </w:r>
      <w:r>
        <w:rPr>
          <w:color w:val="000000"/>
          <w:szCs w:val="28"/>
        </w:rPr>
        <w:t>B</w:t>
      </w:r>
      <w:r w:rsidRPr="00175ACB">
        <w:rPr>
          <w:color w:val="000000"/>
          <w:szCs w:val="28"/>
        </w:rPr>
        <w:t>ầu cử đại biểu Quốc hội và đại biểu Hội đồng nhân dân</w:t>
      </w:r>
      <w:bookmarkEnd w:id="2"/>
      <w:r w:rsidRPr="00175ACB">
        <w:rPr>
          <w:color w:val="000000"/>
          <w:szCs w:val="28"/>
        </w:rPr>
        <w:t>).</w:t>
      </w:r>
    </w:p>
    <w:p w:rsidR="00F3653B" w:rsidRPr="00175ACB" w:rsidRDefault="00F3653B" w:rsidP="00F3653B">
      <w:pPr>
        <w:shd w:val="clear" w:color="auto" w:fill="FFFFFF"/>
        <w:spacing w:after="120" w:line="234" w:lineRule="atLeast"/>
        <w:ind w:right="23"/>
        <w:jc w:val="both"/>
        <w:rPr>
          <w:color w:val="000000"/>
          <w:szCs w:val="28"/>
        </w:rPr>
      </w:pPr>
      <w:r w:rsidRPr="00175ACB">
        <w:rPr>
          <w:color w:val="000000"/>
          <w:szCs w:val="28"/>
        </w:rPr>
        <w:t>(1) Tên cơ quan, tổ chức, đơn vị nơi người</w:t>
      </w:r>
      <w:r>
        <w:rPr>
          <w:color w:val="000000"/>
          <w:szCs w:val="28"/>
        </w:rPr>
        <w:t xml:space="preserve"> </w:t>
      </w:r>
      <w:r w:rsidRPr="00175ACB">
        <w:rPr>
          <w:color w:val="000000"/>
          <w:szCs w:val="28"/>
        </w:rPr>
        <w:t xml:space="preserve">ứng cử </w:t>
      </w:r>
      <w:r>
        <w:rPr>
          <w:color w:val="000000"/>
          <w:szCs w:val="28"/>
        </w:rPr>
        <w:t xml:space="preserve">đang </w:t>
      </w:r>
      <w:r w:rsidRPr="00175ACB">
        <w:rPr>
          <w:color w:val="000000"/>
          <w:szCs w:val="28"/>
        </w:rPr>
        <w:t>công tác</w:t>
      </w:r>
      <w:r>
        <w:rPr>
          <w:color w:val="000000"/>
          <w:szCs w:val="28"/>
        </w:rPr>
        <w:t xml:space="preserve"> (nếu có)</w:t>
      </w:r>
      <w:r w:rsidRPr="00175ACB">
        <w:rPr>
          <w:color w:val="000000"/>
          <w:szCs w:val="28"/>
        </w:rPr>
        <w:t xml:space="preserve"> hoặc tên xã/phường/thị trấn nơi người ứng cử cư trú.</w:t>
      </w:r>
    </w:p>
    <w:p w:rsidR="00F3653B" w:rsidRPr="00175ACB" w:rsidRDefault="00F3653B" w:rsidP="00F3653B">
      <w:pPr>
        <w:shd w:val="clear" w:color="auto" w:fill="FFFFFF"/>
        <w:spacing w:after="120" w:line="234" w:lineRule="atLeast"/>
        <w:ind w:right="23"/>
        <w:rPr>
          <w:color w:val="000000"/>
          <w:szCs w:val="28"/>
        </w:rPr>
      </w:pPr>
      <w:r w:rsidRPr="00175ACB">
        <w:rPr>
          <w:color w:val="000000"/>
          <w:szCs w:val="28"/>
        </w:rPr>
        <w:t>(2) Ghi rõ "NƠI CƯ TRÚ" hoặc "NƠI CÔNG TÁC".</w:t>
      </w:r>
    </w:p>
    <w:p w:rsidR="00F3653B" w:rsidRPr="00175ACB" w:rsidRDefault="00F3653B" w:rsidP="00F3653B">
      <w:pPr>
        <w:shd w:val="clear" w:color="auto" w:fill="FFFFFF"/>
        <w:spacing w:after="120" w:line="234" w:lineRule="atLeast"/>
        <w:ind w:right="23"/>
        <w:jc w:val="both"/>
        <w:rPr>
          <w:color w:val="000000"/>
          <w:szCs w:val="28"/>
        </w:rPr>
      </w:pPr>
      <w:r w:rsidRPr="00175ACB">
        <w:rPr>
          <w:color w:val="000000"/>
          <w:szCs w:val="28"/>
        </w:rPr>
        <w:t>(3) Địa điểm tổ chức hội nghị (ghi rõ nơi cơ quan, tổ chức, đơn vị đặt trụ sở đối với hội nghị cử tri nơi công tác hoặc tên thôn, tổ dân phố đối với hội nghị cử tri nơi cư trú).</w:t>
      </w:r>
    </w:p>
    <w:p w:rsidR="00F3653B" w:rsidRPr="00175ACB" w:rsidRDefault="00F3653B" w:rsidP="00F3653B">
      <w:pPr>
        <w:shd w:val="clear" w:color="auto" w:fill="FFFFFF"/>
        <w:spacing w:after="120" w:line="234" w:lineRule="atLeast"/>
        <w:ind w:right="23"/>
        <w:rPr>
          <w:color w:val="000000"/>
          <w:szCs w:val="28"/>
        </w:rPr>
      </w:pPr>
      <w:r w:rsidRPr="00175ACB">
        <w:rPr>
          <w:color w:val="000000"/>
          <w:szCs w:val="28"/>
        </w:rPr>
        <w:t>(4) Bỏ phiếu kín hoặc giơ tay.</w:t>
      </w:r>
    </w:p>
    <w:p w:rsidR="00F3653B" w:rsidRPr="00175ACB" w:rsidRDefault="00F3653B" w:rsidP="00F3653B">
      <w:pPr>
        <w:shd w:val="clear" w:color="auto" w:fill="FFFFFF"/>
        <w:spacing w:after="120" w:line="234" w:lineRule="atLeast"/>
        <w:ind w:right="23"/>
        <w:rPr>
          <w:color w:val="000000"/>
          <w:szCs w:val="28"/>
        </w:rPr>
      </w:pPr>
      <w:r w:rsidRPr="00175ACB">
        <w:rPr>
          <w:color w:val="000000"/>
          <w:szCs w:val="28"/>
        </w:rPr>
        <w:t>(5) Ghi rõ các vụ việc đối với từng người ứng cử.</w:t>
      </w:r>
    </w:p>
    <w:p w:rsidR="00F3653B" w:rsidRPr="00A2542D" w:rsidRDefault="00F3653B" w:rsidP="00F3653B">
      <w:pPr>
        <w:shd w:val="clear" w:color="auto" w:fill="FFFFFF"/>
        <w:spacing w:before="120" w:after="120" w:line="234" w:lineRule="atLeast"/>
        <w:jc w:val="both"/>
        <w:rPr>
          <w:color w:val="000000"/>
          <w:sz w:val="22"/>
        </w:rPr>
      </w:pPr>
      <w:r w:rsidRPr="00175ACB">
        <w:rPr>
          <w:color w:val="000000"/>
          <w:szCs w:val="28"/>
        </w:rPr>
        <w:t xml:space="preserve">(*) Biên bản này phải được gửi đến Ban </w:t>
      </w:r>
      <w:r>
        <w:rPr>
          <w:color w:val="000000"/>
          <w:szCs w:val="28"/>
        </w:rPr>
        <w:t>T</w:t>
      </w:r>
      <w:r w:rsidRPr="00175ACB">
        <w:rPr>
          <w:color w:val="000000"/>
          <w:szCs w:val="28"/>
        </w:rPr>
        <w:t>hường trực Ủy ban Mặt trận Tổ quốc</w:t>
      </w:r>
      <w:r>
        <w:rPr>
          <w:color w:val="000000"/>
          <w:szCs w:val="28"/>
        </w:rPr>
        <w:t xml:space="preserve"> Việt Nam</w:t>
      </w:r>
      <w:r w:rsidRPr="00175ACB">
        <w:rPr>
          <w:color w:val="000000"/>
          <w:szCs w:val="28"/>
        </w:rPr>
        <w:t xml:space="preserve"> cấp tổ chức hội nghị hiệp thương ngay sau khi kết thúc hội nghị cử tri.</w:t>
      </w:r>
    </w:p>
    <w:p w:rsidR="00F3653B" w:rsidRDefault="00F3653B" w:rsidP="0040498F">
      <w:pPr>
        <w:spacing w:before="120" w:after="120" w:line="360" w:lineRule="exact"/>
        <w:jc w:val="right"/>
        <w:rPr>
          <w:szCs w:val="28"/>
        </w:rPr>
      </w:pPr>
    </w:p>
    <w:p w:rsidR="00F3653B" w:rsidRDefault="00F3653B" w:rsidP="0040498F">
      <w:pPr>
        <w:spacing w:before="120" w:after="120" w:line="360" w:lineRule="exact"/>
        <w:jc w:val="right"/>
        <w:rPr>
          <w:szCs w:val="28"/>
        </w:rPr>
      </w:pPr>
    </w:p>
    <w:p w:rsidR="00F3653B" w:rsidRDefault="00F3653B" w:rsidP="0040498F">
      <w:pPr>
        <w:spacing w:before="120" w:after="120" w:line="360" w:lineRule="exact"/>
        <w:jc w:val="right"/>
        <w:rPr>
          <w:szCs w:val="28"/>
        </w:rPr>
      </w:pPr>
    </w:p>
    <w:p w:rsidR="00F3653B" w:rsidRDefault="0040498F" w:rsidP="0040498F">
      <w:pPr>
        <w:spacing w:before="120" w:after="120" w:line="360" w:lineRule="exact"/>
        <w:jc w:val="right"/>
        <w:rPr>
          <w:szCs w:val="28"/>
        </w:rPr>
      </w:pPr>
      <w:r>
        <w:rPr>
          <w:szCs w:val="28"/>
        </w:rPr>
        <w:br w:type="page"/>
      </w:r>
    </w:p>
    <w:p w:rsidR="0040498F" w:rsidRPr="00615D00" w:rsidRDefault="0040498F" w:rsidP="0040498F">
      <w:pPr>
        <w:spacing w:before="120" w:after="120" w:line="360" w:lineRule="exact"/>
        <w:jc w:val="right"/>
        <w:rPr>
          <w:i/>
          <w:iCs/>
          <w:szCs w:val="28"/>
        </w:rPr>
      </w:pPr>
      <w:r w:rsidRPr="00615D00">
        <w:rPr>
          <w:i/>
          <w:iCs/>
          <w:szCs w:val="28"/>
        </w:rPr>
        <w:lastRenderedPageBreak/>
        <w:t>Mẫu số 03/BCĐBQH-MT</w:t>
      </w:r>
    </w:p>
    <w:tbl>
      <w:tblPr>
        <w:tblW w:w="5091" w:type="pct"/>
        <w:tblCellMar>
          <w:left w:w="115" w:type="dxa"/>
          <w:right w:w="115" w:type="dxa"/>
        </w:tblCellMar>
        <w:tblLook w:val="0000" w:firstRow="0" w:lastRow="0" w:firstColumn="0" w:lastColumn="0" w:noHBand="0" w:noVBand="0"/>
      </w:tblPr>
      <w:tblGrid>
        <w:gridCol w:w="3569"/>
        <w:gridCol w:w="5667"/>
      </w:tblGrid>
      <w:tr w:rsidR="0040498F" w:rsidRPr="00054CE9" w:rsidTr="00227E15">
        <w:tc>
          <w:tcPr>
            <w:tcW w:w="1932"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068" w:type="pct"/>
            <w:shd w:val="clear" w:color="auto" w:fill="auto"/>
          </w:tcPr>
          <w:p w:rsidR="0040498F" w:rsidRPr="00054CE9" w:rsidRDefault="00B54A65" w:rsidP="00227E15">
            <w:pPr>
              <w:autoSpaceDE w:val="0"/>
              <w:autoSpaceDN w:val="0"/>
              <w:adjustRightInd w:val="0"/>
              <w:spacing w:before="120" w:after="120" w:line="360" w:lineRule="exact"/>
              <w:jc w:val="center"/>
              <w:rPr>
                <w:b/>
                <w:bCs/>
                <w:szCs w:val="28"/>
              </w:rPr>
            </w:pPr>
            <w:r>
              <w:rPr>
                <w:b/>
                <w:bCs/>
                <w:noProof/>
                <w:sz w:val="24"/>
                <w:szCs w:val="28"/>
              </w:rPr>
              <mc:AlternateContent>
                <mc:Choice Requires="wps">
                  <w:drawing>
                    <wp:anchor distT="0" distB="0" distL="114300" distR="114300" simplePos="0" relativeHeight="251663360" behindDoc="0" locked="0" layoutInCell="1" allowOverlap="1">
                      <wp:simplePos x="0" y="0"/>
                      <wp:positionH relativeFrom="column">
                        <wp:posOffset>786130</wp:posOffset>
                      </wp:positionH>
                      <wp:positionV relativeFrom="paragraph">
                        <wp:posOffset>574040</wp:posOffset>
                      </wp:positionV>
                      <wp:extent cx="1964055" cy="635"/>
                      <wp:effectExtent l="0" t="0" r="36195" b="374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73455C" id="Straight Arrow Connector 14" o:spid="_x0000_s1026" type="#_x0000_t32" style="position:absolute;margin-left:61.9pt;margin-top:45.2pt;width:154.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"/>
                  </w:pict>
                </mc:Fallback>
              </mc:AlternateContent>
            </w:r>
            <w:r w:rsidR="0040498F" w:rsidRPr="001001A5">
              <w:rPr>
                <w:b/>
                <w:bCs/>
                <w:sz w:val="24"/>
                <w:szCs w:val="28"/>
              </w:rPr>
              <w:t>CỘNG HÒA XÃ HỘI CHỦ NGHĨA VIỆT NAM</w:t>
            </w:r>
            <w:r w:rsidR="0040498F" w:rsidRPr="00054CE9">
              <w:rPr>
                <w:b/>
                <w:bCs/>
                <w:szCs w:val="28"/>
              </w:rPr>
              <w:br/>
            </w:r>
            <w:r w:rsidR="0040498F" w:rsidRPr="001903C1">
              <w:rPr>
                <w:b/>
                <w:bCs/>
                <w:sz w:val="26"/>
                <w:szCs w:val="28"/>
              </w:rPr>
              <w:t>Độc lập - Tự do - Hạnh phúc</w:t>
            </w:r>
            <w:r w:rsidR="0040498F" w:rsidRPr="001903C1">
              <w:rPr>
                <w:b/>
                <w:bCs/>
                <w:sz w:val="26"/>
                <w:szCs w:val="28"/>
              </w:rPr>
              <w:br/>
            </w:r>
          </w:p>
          <w:p w:rsidR="0040498F" w:rsidRPr="00054CE9" w:rsidRDefault="0040498F" w:rsidP="00227E15">
            <w:pPr>
              <w:autoSpaceDE w:val="0"/>
              <w:autoSpaceDN w:val="0"/>
              <w:adjustRightInd w:val="0"/>
              <w:spacing w:before="120" w:after="120" w:line="360" w:lineRule="exact"/>
              <w:jc w:val="center"/>
              <w:rPr>
                <w:szCs w:val="28"/>
              </w:rPr>
            </w:pP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 HỘI NGHỊ</w:t>
      </w:r>
      <w:r w:rsidRPr="00615D00">
        <w:rPr>
          <w:b/>
          <w:bCs/>
          <w:szCs w:val="28"/>
        </w:rPr>
        <w:br/>
        <w:t>GIỚI THIỆU NGƯỜI ỨNG CỬ ĐẠI BIỂU QUỐC HỘI KHÓA XV</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Hồi......giờ......., ngày......tháng...</w:t>
      </w:r>
      <w:r>
        <w:rPr>
          <w:szCs w:val="28"/>
        </w:rPr>
        <w:t xml:space="preserve"> … </w:t>
      </w:r>
      <w:r w:rsidRPr="00615D00">
        <w:rPr>
          <w:szCs w:val="28"/>
        </w:rPr>
        <w:t xml:space="preserve">năm 2021, cơ quan (tổ chức, đơn vị) </w:t>
      </w:r>
      <w:r w:rsidRPr="00615D00">
        <w:rPr>
          <w:szCs w:val="28"/>
          <w:vertAlign w:val="superscript"/>
        </w:rPr>
        <w:t>(1)</w:t>
      </w:r>
      <w:r w:rsidRPr="00615D00">
        <w:rPr>
          <w:szCs w:val="28"/>
        </w:rPr>
        <w:t xml:space="preserve">............đã tiến hành hội nghị ban lãnh đạo mở rộng để thảo luận, giới thiệu người ứng cử đại biểu Quốc hội khóa XV, theo Thông báo số ........../TB-MTTQ ngày.........tháng.......năm 2021 của Ủy ban Mặt trận Tổ quốc </w:t>
      </w:r>
      <w:r>
        <w:rPr>
          <w:szCs w:val="28"/>
        </w:rPr>
        <w:t>Việt Nam</w:t>
      </w:r>
      <w:r w:rsidRPr="00615D00">
        <w:rPr>
          <w:szCs w:val="28"/>
        </w:rPr>
        <w:t>.....</w:t>
      </w:r>
      <w:r>
        <w:rPr>
          <w:szCs w:val="28"/>
        </w:rPr>
        <w:t>....</w:t>
      </w:r>
      <w:r w:rsidRPr="00615D00">
        <w:rPr>
          <w:szCs w:val="28"/>
        </w:rPr>
        <w:t>..............</w:t>
      </w:r>
      <w:r w:rsidRPr="00615D00">
        <w:rPr>
          <w:szCs w:val="28"/>
          <w:vertAlign w:val="superscript"/>
        </w:rPr>
        <w:t>(2)</w:t>
      </w:r>
      <w:r w:rsidRPr="00615D00">
        <w:rPr>
          <w:szCs w:val="28"/>
        </w:rPr>
        <w:t xml:space="preserve"> về việc phân bổ cơ cấu, thành phần, số lượng người </w:t>
      </w:r>
      <w:r>
        <w:rPr>
          <w:szCs w:val="28"/>
        </w:rPr>
        <w:t xml:space="preserve">được giới thiệu </w:t>
      </w:r>
      <w:r w:rsidRPr="00615D00">
        <w:rPr>
          <w:szCs w:val="28"/>
        </w:rPr>
        <w:t>ứng cử đại biểu Quốc hội khóa XV.</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hội nghị: </w:t>
      </w:r>
      <w:r w:rsidRPr="00615D00">
        <w:rPr>
          <w:szCs w:val="28"/>
          <w:vertAlign w:val="superscript"/>
        </w:rPr>
        <w:t>(3)</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227E15" w:rsidRDefault="0040498F" w:rsidP="0040498F">
      <w:pPr>
        <w:autoSpaceDE w:val="0"/>
        <w:autoSpaceDN w:val="0"/>
        <w:adjustRightInd w:val="0"/>
        <w:spacing w:before="120" w:after="120" w:line="360" w:lineRule="exact"/>
        <w:jc w:val="both"/>
        <w:rPr>
          <w:spacing w:val="-4"/>
          <w:szCs w:val="28"/>
        </w:rPr>
      </w:pPr>
      <w:r w:rsidRPr="00227E15">
        <w:rPr>
          <w:spacing w:val="-4"/>
          <w:szCs w:val="28"/>
        </w:rPr>
        <w:t>2. Hội nghị đã giới thiệu những người sau đây ứng cử đại biểu Quốc hội khóa XV:</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hội nghị đối với từng người như sau:</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r>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r>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lastRenderedPageBreak/>
        <w:t>4. Hội nghị nhất trí giới thiệu những người sau đây để Mặt trận Tổ quốc Việt Nam hiệp thương, giới thiệu ứng cử đại biểu Quốc hội khóa XV (kèm theo danh sách trích ngang)</w:t>
      </w:r>
      <w:r w:rsidRPr="00615D00">
        <w:rPr>
          <w:szCs w:val="28"/>
          <w:vertAlign w:val="superscript"/>
        </w:rPr>
        <w:t>(4)</w:t>
      </w: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5. Hội nghị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9E034F">
              <w:rPr>
                <w:b/>
                <w:bCs/>
                <w:sz w:val="24"/>
                <w:szCs w:val="28"/>
              </w:rPr>
              <w:t>THƯ KÝ HỘI NGHỊ</w:t>
            </w:r>
            <w:r w:rsidRPr="00054CE9">
              <w:rPr>
                <w:b/>
                <w:bCs/>
                <w:szCs w:val="28"/>
              </w:rPr>
              <w:br/>
            </w:r>
            <w:r w:rsidRPr="00054CE9">
              <w:rPr>
                <w:szCs w:val="28"/>
              </w:rPr>
              <w:t>(Ký tên)</w:t>
            </w:r>
            <w:r w:rsidRPr="00054CE9">
              <w:rPr>
                <w:szCs w:val="28"/>
              </w:rPr>
              <w:br/>
              <w:t>(Ghi rõ họ và tên)</w:t>
            </w:r>
          </w:p>
        </w:tc>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9E034F">
              <w:rPr>
                <w:b/>
                <w:bCs/>
                <w:sz w:val="24"/>
                <w:szCs w:val="28"/>
              </w:rPr>
              <w:t>CHỦ TRÌ HỘI NGHỊ</w:t>
            </w:r>
            <w:r w:rsidRPr="00054CE9">
              <w:rPr>
                <w:b/>
                <w:bCs/>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line="360" w:lineRule="exact"/>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Trung ương, tỉnh, thành phố trực thuộc trung ương (cấp tổ chức hội nghị hiệp thương).</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(3) Thành phần đại biểu được mời tham dự theo quy định tại </w:t>
      </w:r>
      <w:bookmarkStart w:id="3" w:name="dc_67"/>
      <w:r w:rsidRPr="00615D00">
        <w:rPr>
          <w:szCs w:val="28"/>
        </w:rPr>
        <w:t>Điều 41</w:t>
      </w:r>
      <w:r>
        <w:rPr>
          <w:szCs w:val="28"/>
        </w:rPr>
        <w:t xml:space="preserve"> và</w:t>
      </w:r>
      <w:r w:rsidRPr="00615D00">
        <w:rPr>
          <w:szCs w:val="28"/>
        </w:rPr>
        <w:t xml:space="preserve"> Điều 42 của </w:t>
      </w:r>
      <w:r>
        <w:rPr>
          <w:szCs w:val="28"/>
        </w:rPr>
        <w:t>Luật Bầu</w:t>
      </w:r>
      <w:r w:rsidRPr="00615D00">
        <w:rPr>
          <w:szCs w:val="28"/>
        </w:rPr>
        <w:t xml:space="preserve"> cử đại biểu Quốc hội và đại biểu Hội đồng nhân dân</w:t>
      </w:r>
      <w:bookmarkEnd w:id="3"/>
      <w:r w:rsidRPr="00615D00">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(4) Danh sách trích ngang theo </w:t>
      </w:r>
      <w:r>
        <w:rPr>
          <w:szCs w:val="28"/>
        </w:rPr>
        <w:t>M</w:t>
      </w:r>
      <w:r w:rsidRPr="00615D00">
        <w:rPr>
          <w:szCs w:val="28"/>
        </w:rPr>
        <w:t>ẫu số 04/BCĐBQH-MT.</w:t>
      </w:r>
    </w:p>
    <w:p w:rsidR="0040498F" w:rsidRPr="00615D00" w:rsidRDefault="0040498F" w:rsidP="0040498F">
      <w:pPr>
        <w:spacing w:before="120" w:after="120" w:line="360" w:lineRule="exact"/>
        <w:jc w:val="both"/>
        <w:rPr>
          <w:szCs w:val="28"/>
        </w:rPr>
      </w:pPr>
      <w:r w:rsidRPr="00615D00">
        <w:rPr>
          <w:szCs w:val="28"/>
        </w:rPr>
        <w:t xml:space="preserve">(*) Biên bản này gửi đến Ban Thường trực Ủy ban </w:t>
      </w:r>
      <w:r>
        <w:rPr>
          <w:szCs w:val="28"/>
        </w:rPr>
        <w:t xml:space="preserve">Mặt trận Tổ quốc </w:t>
      </w:r>
      <w:r w:rsidRPr="00615D00">
        <w:rPr>
          <w:szCs w:val="28"/>
        </w:rPr>
        <w:t>Việt Nam cấp tổ chức hội nghị hiệp thương đã có thông báo gửi đến.</w:t>
      </w:r>
    </w:p>
    <w:p w:rsidR="0040498F" w:rsidRPr="00615D00" w:rsidRDefault="0040498F" w:rsidP="0040498F">
      <w:pPr>
        <w:spacing w:before="120" w:after="120" w:line="360" w:lineRule="exact"/>
        <w:rPr>
          <w:szCs w:val="28"/>
        </w:rPr>
      </w:pPr>
    </w:p>
    <w:p w:rsidR="0040498F" w:rsidRPr="00615D00" w:rsidRDefault="0040498F" w:rsidP="0040498F">
      <w:pPr>
        <w:spacing w:before="120" w:after="120" w:line="360" w:lineRule="exact"/>
        <w:rPr>
          <w:szCs w:val="28"/>
        </w:rPr>
        <w:sectPr w:rsidR="0040498F" w:rsidRPr="00615D00" w:rsidSect="009A43DD">
          <w:headerReference w:type="default" r:id="rId8"/>
          <w:pgSz w:w="11906" w:h="16838" w:code="9"/>
          <w:pgMar w:top="1247" w:right="1134" w:bottom="1134" w:left="1701" w:header="720" w:footer="720" w:gutter="0"/>
          <w:cols w:space="720"/>
          <w:titlePg/>
          <w:docGrid w:linePitch="381"/>
        </w:sectPr>
      </w:pPr>
    </w:p>
    <w:p w:rsidR="0040498F" w:rsidRPr="00615D00" w:rsidRDefault="0040498F" w:rsidP="0040498F">
      <w:pPr>
        <w:autoSpaceDE w:val="0"/>
        <w:autoSpaceDN w:val="0"/>
        <w:adjustRightInd w:val="0"/>
        <w:spacing w:before="120" w:after="120" w:line="360" w:lineRule="exact"/>
        <w:jc w:val="right"/>
        <w:rPr>
          <w:i/>
          <w:iCs/>
          <w:szCs w:val="28"/>
        </w:rPr>
      </w:pPr>
      <w:r w:rsidRPr="00615D00">
        <w:rPr>
          <w:i/>
          <w:iCs/>
          <w:szCs w:val="28"/>
        </w:rPr>
        <w:lastRenderedPageBreak/>
        <w:t>Mẫu số 04/BCĐBQH-MT</w:t>
      </w:r>
    </w:p>
    <w:tbl>
      <w:tblPr>
        <w:tblW w:w="4848" w:type="pct"/>
        <w:tblInd w:w="115" w:type="dxa"/>
        <w:tblCellMar>
          <w:left w:w="115" w:type="dxa"/>
          <w:right w:w="115" w:type="dxa"/>
        </w:tblCellMar>
        <w:tblLook w:val="0000" w:firstRow="0" w:lastRow="0" w:firstColumn="0" w:lastColumn="0" w:noHBand="0" w:noVBand="0"/>
      </w:tblPr>
      <w:tblGrid>
        <w:gridCol w:w="5868"/>
        <w:gridCol w:w="9359"/>
      </w:tblGrid>
      <w:tr w:rsidR="0040498F" w:rsidRPr="00054CE9" w:rsidTr="00227E15">
        <w:tc>
          <w:tcPr>
            <w:tcW w:w="1927"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w:t>
            </w:r>
            <w:r w:rsidRPr="00227E15">
              <w:rPr>
                <w:szCs w:val="28"/>
                <w:vertAlign w:val="superscript"/>
              </w:rPr>
              <w:t>(1)</w:t>
            </w:r>
          </w:p>
        </w:tc>
        <w:tc>
          <w:tcPr>
            <w:tcW w:w="3073" w:type="pct"/>
            <w:shd w:val="clear" w:color="auto" w:fill="auto"/>
          </w:tcPr>
          <w:p w:rsidR="0040498F" w:rsidRDefault="00B54A65" w:rsidP="00227E15">
            <w:pPr>
              <w:autoSpaceDE w:val="0"/>
              <w:autoSpaceDN w:val="0"/>
              <w:adjustRightInd w:val="0"/>
              <w:spacing w:before="120" w:after="120" w:line="360" w:lineRule="exact"/>
              <w:jc w:val="center"/>
              <w:rPr>
                <w:b/>
                <w:bCs/>
                <w:sz w:val="26"/>
                <w:szCs w:val="26"/>
              </w:rPr>
            </w:pPr>
            <w:r>
              <w:rPr>
                <w:b/>
                <w:bCs/>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1927225</wp:posOffset>
                      </wp:positionH>
                      <wp:positionV relativeFrom="paragraph">
                        <wp:posOffset>558799</wp:posOffset>
                      </wp:positionV>
                      <wp:extent cx="2028190" cy="0"/>
                      <wp:effectExtent l="0" t="0" r="2921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63515C" id="Straight Arrow Connector 13" o:spid="_x0000_s1026" type="#_x0000_t32" style="position:absolute;margin-left:151.75pt;margin-top:44pt;width:159.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"/>
                  </w:pict>
                </mc:Fallback>
              </mc:AlternateContent>
            </w:r>
            <w:r w:rsidR="0040498F" w:rsidRPr="002971EC">
              <w:rPr>
                <w:b/>
                <w:bCs/>
                <w:sz w:val="24"/>
                <w:szCs w:val="24"/>
              </w:rPr>
              <w:t>CỘNG HÒA XÃ HỘI CHỦ NGHĨA VIỆT NAM</w:t>
            </w:r>
            <w:r w:rsidR="0040498F" w:rsidRPr="00054CE9">
              <w:rPr>
                <w:b/>
                <w:bCs/>
                <w:szCs w:val="28"/>
              </w:rPr>
              <w:br/>
            </w:r>
            <w:r w:rsidR="0040498F" w:rsidRPr="002971EC">
              <w:rPr>
                <w:b/>
                <w:bCs/>
                <w:sz w:val="26"/>
                <w:szCs w:val="26"/>
              </w:rPr>
              <w:t>Độc lập – Tự do – Hạnh phúc</w:t>
            </w:r>
          </w:p>
          <w:p w:rsidR="0040498F" w:rsidRPr="00054CE9" w:rsidRDefault="0040498F" w:rsidP="00227E15">
            <w:pPr>
              <w:autoSpaceDE w:val="0"/>
              <w:autoSpaceDN w:val="0"/>
              <w:adjustRightInd w:val="0"/>
              <w:jc w:val="center"/>
              <w:rPr>
                <w:szCs w:val="28"/>
              </w:rPr>
            </w:pPr>
            <w:r w:rsidRPr="00227E15">
              <w:rPr>
                <w:b/>
                <w:bCs/>
                <w:sz w:val="12"/>
                <w:szCs w:val="12"/>
              </w:rPr>
              <w:br/>
            </w: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DANH SÁCH</w:t>
      </w:r>
    </w:p>
    <w:p w:rsidR="0040498F" w:rsidRDefault="0040498F" w:rsidP="0040498F">
      <w:pPr>
        <w:autoSpaceDE w:val="0"/>
        <w:autoSpaceDN w:val="0"/>
        <w:adjustRightInd w:val="0"/>
        <w:spacing w:before="120" w:after="120" w:line="360" w:lineRule="exact"/>
        <w:jc w:val="center"/>
        <w:rPr>
          <w:i/>
          <w:iCs/>
          <w:szCs w:val="28"/>
        </w:rPr>
      </w:pPr>
      <w:r w:rsidRPr="00107440">
        <w:rPr>
          <w:b/>
          <w:bCs/>
          <w:szCs w:val="28"/>
        </w:rPr>
        <w:t>NHỮNG NGƯỜI ĐƯỢC GIỚI THIỆU ỨNG CỬ ĐẠI BIỂU QUỐC HỘI KHÓA XV</w:t>
      </w:r>
      <w:r w:rsidRPr="00107440">
        <w:rPr>
          <w:b/>
          <w:bCs/>
          <w:szCs w:val="28"/>
        </w:rPr>
        <w:br/>
      </w:r>
      <w:r w:rsidRPr="00615D00">
        <w:rPr>
          <w:i/>
          <w:iCs/>
          <w:szCs w:val="28"/>
        </w:rPr>
        <w:t>(Do cơ quan, tổ chức, đơn vị giới thiệu ứng cử)</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5"/>
        <w:gridCol w:w="776"/>
        <w:gridCol w:w="624"/>
        <w:gridCol w:w="710"/>
        <w:gridCol w:w="694"/>
        <w:gridCol w:w="657"/>
        <w:gridCol w:w="978"/>
        <w:gridCol w:w="687"/>
        <w:gridCol w:w="748"/>
        <w:gridCol w:w="920"/>
        <w:gridCol w:w="775"/>
        <w:gridCol w:w="799"/>
        <w:gridCol w:w="751"/>
        <w:gridCol w:w="844"/>
        <w:gridCol w:w="699"/>
        <w:gridCol w:w="779"/>
        <w:gridCol w:w="749"/>
        <w:gridCol w:w="841"/>
        <w:gridCol w:w="742"/>
      </w:tblGrid>
      <w:tr w:rsidR="0040498F" w:rsidRPr="00144EB2" w:rsidTr="00227E15">
        <w:trPr>
          <w:jc w:val="center"/>
        </w:trPr>
        <w:tc>
          <w:tcPr>
            <w:tcW w:w="585"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STT</w:t>
            </w:r>
          </w:p>
          <w:p w:rsidR="0040498F" w:rsidRPr="00144EB2" w:rsidRDefault="0040498F" w:rsidP="00227E15">
            <w:pPr>
              <w:jc w:val="center"/>
              <w:rPr>
                <w:spacing w:val="-4"/>
                <w:szCs w:val="28"/>
                <w:highlight w:val="white"/>
                <w:lang w:val="pt-BR"/>
              </w:rPr>
            </w:pPr>
          </w:p>
        </w:tc>
        <w:tc>
          <w:tcPr>
            <w:tcW w:w="959"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Họ </w:t>
            </w:r>
            <w:r>
              <w:rPr>
                <w:b/>
                <w:spacing w:val="-4"/>
                <w:sz w:val="20"/>
                <w:highlight w:val="white"/>
              </w:rPr>
              <w:br/>
            </w:r>
            <w:r w:rsidRPr="00144EB2">
              <w:rPr>
                <w:b/>
                <w:spacing w:val="-4"/>
                <w:sz w:val="20"/>
                <w:highlight w:val="white"/>
              </w:rPr>
              <w:t>và tên</w:t>
            </w:r>
            <w:r w:rsidRPr="00227E15">
              <w:rPr>
                <w:spacing w:val="-4"/>
                <w:sz w:val="20"/>
                <w:highlight w:val="white"/>
                <w:vertAlign w:val="superscript"/>
              </w:rPr>
              <w:t>(2)</w:t>
            </w:r>
          </w:p>
        </w:tc>
        <w:tc>
          <w:tcPr>
            <w:tcW w:w="782"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Ngày, tháng, năm sinh</w:t>
            </w:r>
          </w:p>
        </w:tc>
        <w:tc>
          <w:tcPr>
            <w:tcW w:w="630"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Giới tính</w:t>
            </w:r>
          </w:p>
        </w:tc>
        <w:tc>
          <w:tcPr>
            <w:tcW w:w="718"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Quốc tịch</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Dân tộc</w:t>
            </w:r>
          </w:p>
        </w:tc>
        <w:tc>
          <w:tcPr>
            <w:tcW w:w="671" w:type="dxa"/>
            <w:vMerge w:val="restart"/>
            <w:vAlign w:val="center"/>
          </w:tcPr>
          <w:p w:rsidR="0040498F" w:rsidRPr="00B855A5" w:rsidRDefault="0040498F" w:rsidP="00227E15">
            <w:pPr>
              <w:jc w:val="center"/>
              <w:rPr>
                <w:spacing w:val="-4"/>
                <w:szCs w:val="28"/>
                <w:highlight w:val="white"/>
                <w:lang w:val="pt-BR"/>
              </w:rPr>
            </w:pPr>
            <w:r w:rsidRPr="00144EB2">
              <w:rPr>
                <w:b/>
                <w:spacing w:val="-4"/>
                <w:sz w:val="20"/>
                <w:highlight w:val="white"/>
              </w:rPr>
              <w:t>Tôn giáo</w:t>
            </w:r>
          </w:p>
        </w:tc>
        <w:tc>
          <w:tcPr>
            <w:tcW w:w="707" w:type="dxa"/>
            <w:vMerge w:val="restart"/>
            <w:vAlign w:val="center"/>
          </w:tcPr>
          <w:p w:rsidR="0040498F" w:rsidRPr="00144EB2" w:rsidRDefault="0040498F" w:rsidP="00227E15">
            <w:pPr>
              <w:jc w:val="center"/>
              <w:rPr>
                <w:spacing w:val="-4"/>
                <w:szCs w:val="28"/>
                <w:highlight w:val="white"/>
                <w:lang w:val="pt-BR"/>
              </w:rPr>
            </w:pPr>
            <w:r>
              <w:rPr>
                <w:b/>
                <w:spacing w:val="-4"/>
                <w:sz w:val="20"/>
                <w:highlight w:val="white"/>
              </w:rPr>
              <w:t>Quêquán</w:t>
            </w:r>
          </w:p>
        </w:tc>
        <w:tc>
          <w:tcPr>
            <w:tcW w:w="691"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Nơi ở hiện nay</w:t>
            </w:r>
            <w:r w:rsidRPr="009F466F">
              <w:rPr>
                <w:spacing w:val="-4"/>
                <w:sz w:val="20"/>
                <w:highlight w:val="white"/>
                <w:vertAlign w:val="superscript"/>
              </w:rPr>
              <w:t>(3)</w:t>
            </w:r>
          </w:p>
        </w:tc>
        <w:tc>
          <w:tcPr>
            <w:tcW w:w="4077" w:type="dxa"/>
            <w:gridSpan w:val="5"/>
            <w:vAlign w:val="center"/>
          </w:tcPr>
          <w:p w:rsidR="0040498F" w:rsidRPr="00144EB2" w:rsidRDefault="0040498F" w:rsidP="00227E15">
            <w:pPr>
              <w:spacing w:before="120" w:after="120"/>
              <w:jc w:val="center"/>
              <w:rPr>
                <w:b/>
                <w:spacing w:val="-4"/>
                <w:sz w:val="20"/>
                <w:highlight w:val="white"/>
              </w:rPr>
            </w:pPr>
            <w:r w:rsidRPr="00144EB2">
              <w:rPr>
                <w:b/>
                <w:spacing w:val="-4"/>
                <w:sz w:val="20"/>
                <w:highlight w:val="white"/>
                <w:lang w:val="pt-BR"/>
              </w:rPr>
              <w:t xml:space="preserve">Trình độ </w:t>
            </w:r>
          </w:p>
        </w:tc>
        <w:tc>
          <w:tcPr>
            <w:tcW w:w="848" w:type="dxa"/>
            <w:vMerge w:val="restart"/>
            <w:vAlign w:val="center"/>
          </w:tcPr>
          <w:p w:rsidR="0040498F" w:rsidRPr="00B855A5" w:rsidRDefault="0040498F" w:rsidP="00227E15">
            <w:pPr>
              <w:jc w:val="center"/>
              <w:rPr>
                <w:spacing w:val="-4"/>
                <w:szCs w:val="28"/>
                <w:highlight w:val="white"/>
                <w:lang w:val="pt-BR"/>
              </w:rPr>
            </w:pPr>
            <w:r w:rsidRPr="00144EB2">
              <w:rPr>
                <w:b/>
                <w:spacing w:val="-4"/>
                <w:sz w:val="20"/>
                <w:highlight w:val="white"/>
              </w:rPr>
              <w:t>Nghề nghiệp, chức vụ</w:t>
            </w:r>
            <w:r w:rsidRPr="00227E15">
              <w:rPr>
                <w:spacing w:val="-4"/>
                <w:sz w:val="20"/>
                <w:highlight w:val="white"/>
                <w:vertAlign w:val="superscript"/>
              </w:rPr>
              <w:t>(4)</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Nơi </w:t>
            </w:r>
            <w:r>
              <w:rPr>
                <w:b/>
                <w:spacing w:val="-4"/>
                <w:sz w:val="20"/>
                <w:highlight w:val="white"/>
              </w:rPr>
              <w:t>công tác</w:t>
            </w:r>
          </w:p>
        </w:tc>
        <w:tc>
          <w:tcPr>
            <w:tcW w:w="796"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Ngày vào Đảng</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62"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Quốc hội khoá</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848"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HĐND</w:t>
            </w:r>
          </w:p>
          <w:p w:rsidR="0040498F" w:rsidRPr="00144EB2" w:rsidRDefault="0040498F" w:rsidP="00227E15">
            <w:pPr>
              <w:jc w:val="center"/>
              <w:rPr>
                <w:b/>
                <w:spacing w:val="-4"/>
                <w:sz w:val="20"/>
                <w:highlight w:val="white"/>
                <w:lang w:val="pt-BR"/>
              </w:rPr>
            </w:pPr>
            <w:r w:rsidRPr="00144EB2">
              <w:rPr>
                <w:b/>
                <w:spacing w:val="-4"/>
                <w:sz w:val="20"/>
                <w:highlight w:val="white"/>
                <w:lang w:val="pt-BR"/>
              </w:rPr>
              <w:t>nhiệm kỳ</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72" w:type="dxa"/>
            <w:vMerge w:val="restart"/>
            <w:vAlign w:val="center"/>
          </w:tcPr>
          <w:p w:rsidR="0040498F" w:rsidRPr="00144EB2" w:rsidRDefault="0040498F" w:rsidP="00227E15">
            <w:pPr>
              <w:jc w:val="center"/>
              <w:rPr>
                <w:b/>
                <w:spacing w:val="-4"/>
                <w:sz w:val="20"/>
                <w:highlight w:val="white"/>
                <w:lang w:val="pt-BR"/>
              </w:rPr>
            </w:pPr>
            <w:r>
              <w:rPr>
                <w:b/>
                <w:spacing w:val="-4"/>
                <w:sz w:val="20"/>
                <w:highlight w:val="white"/>
                <w:lang w:val="pt-BR"/>
              </w:rPr>
              <w:t>Ghi chú</w:t>
            </w:r>
          </w:p>
        </w:tc>
      </w:tr>
      <w:tr w:rsidR="0040498F" w:rsidRPr="00144EB2" w:rsidTr="00227E15">
        <w:trPr>
          <w:jc w:val="center"/>
        </w:trPr>
        <w:tc>
          <w:tcPr>
            <w:tcW w:w="585" w:type="dxa"/>
            <w:vMerge/>
            <w:vAlign w:val="center"/>
          </w:tcPr>
          <w:p w:rsidR="0040498F" w:rsidRPr="00144EB2" w:rsidRDefault="0040498F" w:rsidP="00227E15">
            <w:pPr>
              <w:jc w:val="center"/>
              <w:rPr>
                <w:spacing w:val="-4"/>
                <w:szCs w:val="28"/>
                <w:highlight w:val="white"/>
                <w:lang w:val="pt-BR"/>
              </w:rPr>
            </w:pPr>
          </w:p>
        </w:tc>
        <w:tc>
          <w:tcPr>
            <w:tcW w:w="959" w:type="dxa"/>
            <w:vMerge/>
            <w:vAlign w:val="center"/>
          </w:tcPr>
          <w:p w:rsidR="0040498F" w:rsidRPr="00144EB2" w:rsidRDefault="0040498F" w:rsidP="00227E15">
            <w:pPr>
              <w:jc w:val="center"/>
              <w:rPr>
                <w:spacing w:val="-4"/>
                <w:szCs w:val="28"/>
                <w:highlight w:val="white"/>
                <w:lang w:val="pt-BR"/>
              </w:rPr>
            </w:pPr>
          </w:p>
        </w:tc>
        <w:tc>
          <w:tcPr>
            <w:tcW w:w="782" w:type="dxa"/>
            <w:vMerge/>
            <w:vAlign w:val="center"/>
          </w:tcPr>
          <w:p w:rsidR="0040498F" w:rsidRPr="00144EB2" w:rsidRDefault="0040498F" w:rsidP="00227E15">
            <w:pPr>
              <w:jc w:val="center"/>
              <w:rPr>
                <w:spacing w:val="-4"/>
                <w:szCs w:val="28"/>
                <w:highlight w:val="white"/>
                <w:lang w:val="pt-BR"/>
              </w:rPr>
            </w:pPr>
          </w:p>
        </w:tc>
        <w:tc>
          <w:tcPr>
            <w:tcW w:w="630" w:type="dxa"/>
            <w:vMerge/>
            <w:vAlign w:val="center"/>
          </w:tcPr>
          <w:p w:rsidR="0040498F" w:rsidRPr="00144EB2" w:rsidRDefault="0040498F" w:rsidP="00227E15">
            <w:pPr>
              <w:jc w:val="center"/>
              <w:rPr>
                <w:spacing w:val="-4"/>
                <w:szCs w:val="28"/>
                <w:highlight w:val="white"/>
                <w:lang w:val="pt-BR"/>
              </w:rPr>
            </w:pPr>
          </w:p>
        </w:tc>
        <w:tc>
          <w:tcPr>
            <w:tcW w:w="71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671" w:type="dxa"/>
            <w:vMerge/>
            <w:vAlign w:val="center"/>
          </w:tcPr>
          <w:p w:rsidR="0040498F" w:rsidRPr="00144EB2" w:rsidRDefault="0040498F" w:rsidP="00227E15">
            <w:pPr>
              <w:jc w:val="center"/>
              <w:rPr>
                <w:spacing w:val="-4"/>
                <w:szCs w:val="28"/>
                <w:highlight w:val="white"/>
                <w:lang w:val="pt-BR"/>
              </w:rPr>
            </w:pPr>
          </w:p>
        </w:tc>
        <w:tc>
          <w:tcPr>
            <w:tcW w:w="707" w:type="dxa"/>
            <w:vMerge/>
            <w:vAlign w:val="center"/>
          </w:tcPr>
          <w:p w:rsidR="0040498F" w:rsidRPr="00144EB2" w:rsidRDefault="0040498F" w:rsidP="00227E15">
            <w:pPr>
              <w:jc w:val="center"/>
              <w:rPr>
                <w:spacing w:val="-4"/>
                <w:szCs w:val="28"/>
                <w:highlight w:val="white"/>
                <w:lang w:val="pt-BR"/>
              </w:rPr>
            </w:pPr>
          </w:p>
        </w:tc>
        <w:tc>
          <w:tcPr>
            <w:tcW w:w="691" w:type="dxa"/>
            <w:vMerge/>
            <w:vAlign w:val="center"/>
          </w:tcPr>
          <w:p w:rsidR="0040498F" w:rsidRPr="00144EB2" w:rsidRDefault="0040498F" w:rsidP="00227E15">
            <w:pPr>
              <w:jc w:val="center"/>
              <w:rPr>
                <w:spacing w:val="-4"/>
                <w:szCs w:val="28"/>
                <w:highlight w:val="white"/>
                <w:lang w:val="pt-BR"/>
              </w:rPr>
            </w:pPr>
          </w:p>
        </w:tc>
        <w:tc>
          <w:tcPr>
            <w:tcW w:w="761"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Giáo dục phổ thông</w:t>
            </w:r>
          </w:p>
        </w:tc>
        <w:tc>
          <w:tcPr>
            <w:tcW w:w="935"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Chuyên môn, nghiệp vụ</w:t>
            </w:r>
          </w:p>
        </w:tc>
        <w:tc>
          <w:tcPr>
            <w:tcW w:w="800"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Học hàm, học vị</w:t>
            </w:r>
          </w:p>
        </w:tc>
        <w:tc>
          <w:tcPr>
            <w:tcW w:w="821" w:type="dxa"/>
            <w:vAlign w:val="center"/>
          </w:tcPr>
          <w:p w:rsidR="0040498F" w:rsidRPr="00227E15" w:rsidRDefault="0040498F" w:rsidP="00227E15">
            <w:pPr>
              <w:jc w:val="center"/>
              <w:rPr>
                <w:spacing w:val="-4"/>
                <w:sz w:val="20"/>
                <w:highlight w:val="white"/>
                <w:lang w:val="pt-BR"/>
              </w:rPr>
            </w:pPr>
            <w:r w:rsidRPr="00227E15">
              <w:rPr>
                <w:spacing w:val="-4"/>
                <w:sz w:val="20"/>
                <w:highlight w:val="white"/>
                <w:lang w:val="pt-BR"/>
              </w:rPr>
              <w:t>Lý luận chính trị</w:t>
            </w:r>
          </w:p>
        </w:tc>
        <w:tc>
          <w:tcPr>
            <w:tcW w:w="760"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Ngoại ngữ</w:t>
            </w:r>
          </w:p>
        </w:tc>
        <w:tc>
          <w:tcPr>
            <w:tcW w:w="84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796" w:type="dxa"/>
            <w:vMerge/>
            <w:vAlign w:val="center"/>
          </w:tcPr>
          <w:p w:rsidR="0040498F" w:rsidRPr="00144EB2" w:rsidRDefault="0040498F" w:rsidP="00227E15">
            <w:pPr>
              <w:jc w:val="center"/>
              <w:rPr>
                <w:spacing w:val="-4"/>
                <w:szCs w:val="28"/>
                <w:highlight w:val="white"/>
                <w:lang w:val="pt-BR"/>
              </w:rPr>
            </w:pPr>
          </w:p>
        </w:tc>
        <w:tc>
          <w:tcPr>
            <w:tcW w:w="762" w:type="dxa"/>
            <w:vMerge/>
            <w:vAlign w:val="center"/>
          </w:tcPr>
          <w:p w:rsidR="0040498F" w:rsidRPr="00144EB2" w:rsidRDefault="0040498F" w:rsidP="00227E15">
            <w:pPr>
              <w:jc w:val="center"/>
              <w:rPr>
                <w:b/>
                <w:spacing w:val="-4"/>
                <w:sz w:val="20"/>
                <w:highlight w:val="white"/>
                <w:lang w:val="pt-BR"/>
              </w:rPr>
            </w:pPr>
          </w:p>
        </w:tc>
        <w:tc>
          <w:tcPr>
            <w:tcW w:w="848" w:type="dxa"/>
            <w:vMerge/>
            <w:vAlign w:val="center"/>
          </w:tcPr>
          <w:p w:rsidR="0040498F" w:rsidRPr="00144EB2" w:rsidRDefault="0040498F" w:rsidP="00227E15">
            <w:pPr>
              <w:jc w:val="center"/>
              <w:rPr>
                <w:spacing w:val="-4"/>
                <w:szCs w:val="28"/>
                <w:highlight w:val="white"/>
                <w:lang w:val="pt-BR"/>
              </w:rPr>
            </w:pPr>
          </w:p>
        </w:tc>
        <w:tc>
          <w:tcPr>
            <w:tcW w:w="772" w:type="dxa"/>
            <w:vMerge/>
          </w:tcPr>
          <w:p w:rsidR="0040498F" w:rsidRPr="00144EB2" w:rsidRDefault="0040498F" w:rsidP="00227E15">
            <w:pPr>
              <w:jc w:val="center"/>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1</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2</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w:t>
            </w:r>
            <w:r>
              <w:rPr>
                <w:spacing w:val="-4"/>
                <w:szCs w:val="28"/>
                <w:highlight w:val="white"/>
                <w:lang w:val="pt-BR"/>
              </w:rPr>
              <w:t>.</w:t>
            </w:r>
            <w:r w:rsidRPr="00144EB2">
              <w:rPr>
                <w:spacing w:val="-4"/>
                <w:szCs w:val="28"/>
                <w:highlight w:val="white"/>
                <w:lang w:val="pt-BR"/>
              </w:rPr>
              <w:t>.</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bl>
    <w:p w:rsidR="0040498F" w:rsidRPr="00615D00" w:rsidRDefault="0040498F"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8404"/>
        <w:gridCol w:w="7530"/>
      </w:tblGrid>
      <w:tr w:rsidR="0040498F" w:rsidRPr="00054CE9" w:rsidTr="00227E15">
        <w:trPr>
          <w:trHeight w:val="1"/>
        </w:trPr>
        <w:tc>
          <w:tcPr>
            <w:tcW w:w="2637" w:type="pct"/>
            <w:shd w:val="clear" w:color="auto" w:fill="auto"/>
          </w:tcPr>
          <w:p w:rsidR="0040498F" w:rsidRPr="00107440" w:rsidRDefault="0040498F" w:rsidP="00227E15">
            <w:pPr>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autoSpaceDE w:val="0"/>
              <w:autoSpaceDN w:val="0"/>
              <w:adjustRightInd w:val="0"/>
              <w:rPr>
                <w:b/>
                <w:bCs/>
                <w:i/>
                <w:iCs/>
                <w:sz w:val="26"/>
                <w:szCs w:val="28"/>
                <w:u w:val="single"/>
              </w:rPr>
            </w:pPr>
            <w:r w:rsidRPr="00107440">
              <w:rPr>
                <w:sz w:val="26"/>
                <w:szCs w:val="28"/>
              </w:rPr>
              <w:t>(1) Tên cơ quan, tổ chức, đơn vị.</w:t>
            </w:r>
          </w:p>
          <w:p w:rsidR="0040498F" w:rsidRPr="00107440" w:rsidRDefault="0040498F" w:rsidP="00227E15">
            <w:pPr>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363"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601A84">
              <w:rPr>
                <w:b/>
                <w:bCs/>
                <w:sz w:val="24"/>
                <w:szCs w:val="28"/>
              </w:rPr>
              <w:t>LÃNH ĐẠO CƠ QUAN/TỔ CHỨC/ĐƠN VỊ</w:t>
            </w:r>
            <w:r w:rsidRPr="00601A84">
              <w:rPr>
                <w:b/>
                <w:bCs/>
                <w:sz w:val="24"/>
                <w:szCs w:val="28"/>
              </w:rPr>
              <w:br/>
            </w:r>
            <w:r w:rsidRPr="00054CE9">
              <w:rPr>
                <w:szCs w:val="28"/>
              </w:rPr>
              <w:t>(Ký tên, đóng dấu)</w:t>
            </w:r>
            <w:r w:rsidRPr="00054CE9">
              <w:rPr>
                <w:szCs w:val="28"/>
              </w:rPr>
              <w:br/>
              <w:t>(Ghi rõ họ và tên, chức vụ)</w:t>
            </w:r>
          </w:p>
        </w:tc>
      </w:tr>
    </w:tbl>
    <w:p w:rsidR="005F4292" w:rsidRDefault="002771CE" w:rsidP="00054E80"/>
    <w:sectPr w:rsidR="005F4292" w:rsidSect="00054E80">
      <w:pgSz w:w="16838" w:h="11906" w:orient="landscape" w:code="9"/>
      <w:pgMar w:top="1701" w:right="567" w:bottom="1134" w:left="5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CE" w:rsidRDefault="002771CE">
      <w:r>
        <w:separator/>
      </w:r>
    </w:p>
  </w:endnote>
  <w:endnote w:type="continuationSeparator" w:id="0">
    <w:p w:rsidR="002771CE" w:rsidRDefault="0027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CE" w:rsidRDefault="002771CE">
      <w:r>
        <w:separator/>
      </w:r>
    </w:p>
  </w:footnote>
  <w:footnote w:type="continuationSeparator" w:id="0">
    <w:p w:rsidR="002771CE" w:rsidRDefault="00277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603189"/>
      <w:docPartObj>
        <w:docPartGallery w:val="Page Numbers (Top of Page)"/>
        <w:docPartUnique/>
      </w:docPartObj>
    </w:sdtPr>
    <w:sdtEndPr>
      <w:rPr>
        <w:noProof/>
      </w:rPr>
    </w:sdtEndPr>
    <w:sdtContent>
      <w:p w:rsidR="00855D7E" w:rsidRDefault="00855D7E">
        <w:pPr>
          <w:pStyle w:val="Header"/>
          <w:jc w:val="center"/>
        </w:pPr>
        <w:r>
          <w:fldChar w:fldCharType="begin"/>
        </w:r>
        <w:r>
          <w:instrText xml:space="preserve"> PAGE   \* MERGEFORMAT </w:instrText>
        </w:r>
        <w:r>
          <w:fldChar w:fldCharType="separate"/>
        </w:r>
        <w:r w:rsidR="003C6597">
          <w:rPr>
            <w:noProof/>
          </w:rPr>
          <w:t>7</w:t>
        </w:r>
        <w:r>
          <w:rPr>
            <w:noProof/>
          </w:rPr>
          <w:fldChar w:fldCharType="end"/>
        </w:r>
      </w:p>
    </w:sdtContent>
  </w:sdt>
  <w:p w:rsidR="00855D7E" w:rsidRDefault="00855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E34E34C"/>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5">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6">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7">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8">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9">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3">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4">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5">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8F"/>
    <w:rsid w:val="00054E80"/>
    <w:rsid w:val="00120FFF"/>
    <w:rsid w:val="001404E6"/>
    <w:rsid w:val="00147966"/>
    <w:rsid w:val="001745F8"/>
    <w:rsid w:val="001C454A"/>
    <w:rsid w:val="002771CE"/>
    <w:rsid w:val="003C6597"/>
    <w:rsid w:val="0040498F"/>
    <w:rsid w:val="004F075D"/>
    <w:rsid w:val="005B3217"/>
    <w:rsid w:val="00825CD2"/>
    <w:rsid w:val="00855D7E"/>
    <w:rsid w:val="0086500E"/>
    <w:rsid w:val="009632BD"/>
    <w:rsid w:val="009B4F44"/>
    <w:rsid w:val="00AB615A"/>
    <w:rsid w:val="00B41EA3"/>
    <w:rsid w:val="00B54A65"/>
    <w:rsid w:val="00BA63BD"/>
    <w:rsid w:val="00BD3CEC"/>
    <w:rsid w:val="00C3447A"/>
    <w:rsid w:val="00C465D2"/>
    <w:rsid w:val="00C93458"/>
    <w:rsid w:val="00D37CB2"/>
    <w:rsid w:val="00E03BCB"/>
    <w:rsid w:val="00E94E5E"/>
    <w:rsid w:val="00E97CB2"/>
    <w:rsid w:val="00F364EA"/>
    <w:rsid w:val="00F36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D72B88-4F8B-4F56-91E6-FF902514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66"/>
  </w:style>
  <w:style w:type="paragraph" w:styleId="Heading1">
    <w:name w:val="heading 1"/>
    <w:basedOn w:val="Normal"/>
    <w:next w:val="Normal"/>
    <w:link w:val="Heading1Char"/>
    <w:qFormat/>
    <w:rsid w:val="0040498F"/>
    <w:pPr>
      <w:keepNext/>
      <w:widowControl w:val="0"/>
      <w:spacing w:before="240" w:after="60"/>
      <w:outlineLvl w:val="0"/>
    </w:pPr>
    <w:rPr>
      <w:rFonts w:ascii="Calibri Light" w:eastAsia="Times New Roman" w:hAnsi="Calibri Light" w:cs="Times New Roman"/>
      <w:b/>
      <w:bCs/>
      <w:color w:val="000000"/>
      <w:kern w:val="32"/>
      <w:sz w:val="32"/>
      <w:szCs w:val="3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98F"/>
    <w:rPr>
      <w:rFonts w:ascii="Calibri Light" w:eastAsia="Times New Roman" w:hAnsi="Calibri Light" w:cs="Times New Roman"/>
      <w:b/>
      <w:bCs/>
      <w:color w:val="000000"/>
      <w:kern w:val="32"/>
      <w:sz w:val="32"/>
      <w:szCs w:val="32"/>
      <w:lang w:val="vi-VN" w:eastAsia="vi-VN"/>
    </w:rPr>
  </w:style>
  <w:style w:type="character" w:styleId="Hyperlink">
    <w:name w:val="Hyperlink"/>
    <w:rsid w:val="0040498F"/>
    <w:rPr>
      <w:color w:val="0066CC"/>
      <w:u w:val="single"/>
    </w:rPr>
  </w:style>
  <w:style w:type="character" w:customStyle="1" w:styleId="Bodytext2">
    <w:name w:val="Body text (2)_"/>
    <w:link w:val="Bodytext20"/>
    <w:locked/>
    <w:rsid w:val="0040498F"/>
    <w:rPr>
      <w:rFonts w:cs="Times New Roman"/>
      <w:shd w:val="clear" w:color="auto" w:fill="FFFFFF"/>
    </w:rPr>
  </w:style>
  <w:style w:type="character" w:customStyle="1" w:styleId="Bodytext3">
    <w:name w:val="Body text (3)_"/>
    <w:link w:val="Bodytext30"/>
    <w:locked/>
    <w:rsid w:val="0040498F"/>
    <w:rPr>
      <w:rFonts w:cs="Times New Roman"/>
      <w:sz w:val="23"/>
      <w:szCs w:val="23"/>
      <w:shd w:val="clear" w:color="auto" w:fill="FFFFFF"/>
    </w:rPr>
  </w:style>
  <w:style w:type="character" w:customStyle="1" w:styleId="Bodytext213pt">
    <w:name w:val="Body text (2) + 13 pt"/>
    <w:aliases w:val="Spacing 0 pt"/>
    <w:rsid w:val="0040498F"/>
    <w:rPr>
      <w:rFonts w:ascii="Times New Roman" w:hAnsi="Times New Roman" w:cs="Times New Roman"/>
      <w:spacing w:val="-2"/>
      <w:sz w:val="26"/>
      <w:szCs w:val="26"/>
      <w:u w:val="none"/>
    </w:rPr>
  </w:style>
  <w:style w:type="character" w:customStyle="1" w:styleId="Bodytext4">
    <w:name w:val="Body text (4)_"/>
    <w:link w:val="Bodytext40"/>
    <w:locked/>
    <w:rsid w:val="0040498F"/>
    <w:rPr>
      <w:rFonts w:cs="Times New Roman"/>
      <w:i/>
      <w:iCs/>
      <w:shd w:val="clear" w:color="auto" w:fill="FFFFFF"/>
    </w:rPr>
  </w:style>
  <w:style w:type="character" w:customStyle="1" w:styleId="Bodytext">
    <w:name w:val="Body text_"/>
    <w:link w:val="BodyText1"/>
    <w:locked/>
    <w:rsid w:val="0040498F"/>
    <w:rPr>
      <w:rFonts w:cs="Times New Roman"/>
      <w:spacing w:val="-2"/>
      <w:sz w:val="26"/>
      <w:szCs w:val="26"/>
      <w:shd w:val="clear" w:color="auto" w:fill="FFFFFF"/>
    </w:rPr>
  </w:style>
  <w:style w:type="character" w:customStyle="1" w:styleId="BodytextTahoma">
    <w:name w:val="Body text + Tahoma"/>
    <w:aliases w:val="16.5 pt,Bold,Spacing -1 pt"/>
    <w:rsid w:val="0040498F"/>
    <w:rPr>
      <w:rFonts w:ascii="Tahoma" w:hAnsi="Tahoma" w:cs="Tahoma"/>
      <w:b/>
      <w:bCs/>
      <w:spacing w:val="-23"/>
      <w:sz w:val="33"/>
      <w:szCs w:val="33"/>
      <w:u w:val="none"/>
    </w:rPr>
  </w:style>
  <w:style w:type="character" w:customStyle="1" w:styleId="Bodytext12pt">
    <w:name w:val="Body text + 12 pt"/>
    <w:aliases w:val="Spacing 0 pt35"/>
    <w:rsid w:val="0040498F"/>
    <w:rPr>
      <w:rFonts w:ascii="Times New Roman" w:hAnsi="Times New Roman" w:cs="Times New Roman"/>
      <w:spacing w:val="0"/>
      <w:sz w:val="24"/>
      <w:szCs w:val="24"/>
      <w:u w:val="none"/>
    </w:rPr>
  </w:style>
  <w:style w:type="character" w:customStyle="1" w:styleId="Bodytext5">
    <w:name w:val="Body text (5)_"/>
    <w:link w:val="Bodytext50"/>
    <w:locked/>
    <w:rsid w:val="0040498F"/>
    <w:rPr>
      <w:rFonts w:cs="Times New Roman"/>
      <w:b/>
      <w:bCs/>
      <w:sz w:val="26"/>
      <w:szCs w:val="26"/>
      <w:shd w:val="clear" w:color="auto" w:fill="FFFFFF"/>
    </w:rPr>
  </w:style>
  <w:style w:type="character" w:customStyle="1" w:styleId="BodytextSpacing1pt">
    <w:name w:val="Body text + Spacing 1 pt"/>
    <w:rsid w:val="0040498F"/>
    <w:rPr>
      <w:rFonts w:ascii="Times New Roman" w:hAnsi="Times New Roman" w:cs="Times New Roman"/>
      <w:spacing w:val="30"/>
      <w:sz w:val="26"/>
      <w:szCs w:val="26"/>
      <w:u w:val="none"/>
    </w:rPr>
  </w:style>
  <w:style w:type="character" w:customStyle="1" w:styleId="BodytextItalic">
    <w:name w:val="Body text + Italic"/>
    <w:aliases w:val="Spacing 0 pt34"/>
    <w:rsid w:val="0040498F"/>
    <w:rPr>
      <w:rFonts w:ascii="Times New Roman" w:hAnsi="Times New Roman" w:cs="Times New Roman"/>
      <w:i/>
      <w:iCs/>
      <w:noProof/>
      <w:spacing w:val="-6"/>
      <w:sz w:val="26"/>
      <w:szCs w:val="26"/>
      <w:u w:val="none"/>
    </w:rPr>
  </w:style>
  <w:style w:type="character" w:customStyle="1" w:styleId="Headerorfooter">
    <w:name w:val="Header or footer_"/>
    <w:link w:val="Headerorfooter0"/>
    <w:locked/>
    <w:rsid w:val="0040498F"/>
    <w:rPr>
      <w:rFonts w:cs="Times New Roman"/>
      <w:spacing w:val="3"/>
      <w:shd w:val="clear" w:color="auto" w:fill="FFFFFF"/>
    </w:rPr>
  </w:style>
  <w:style w:type="character" w:customStyle="1" w:styleId="Headerorfooter2">
    <w:name w:val="Header or footer (2)_"/>
    <w:link w:val="Headerorfooter20"/>
    <w:locked/>
    <w:rsid w:val="0040498F"/>
    <w:rPr>
      <w:rFonts w:cs="Times New Roman"/>
      <w:i/>
      <w:iCs/>
      <w:noProof/>
      <w:sz w:val="8"/>
      <w:szCs w:val="8"/>
      <w:shd w:val="clear" w:color="auto" w:fill="FFFFFF"/>
    </w:rPr>
  </w:style>
  <w:style w:type="character" w:customStyle="1" w:styleId="Bodytext5NotBold">
    <w:name w:val="Body text (5) + Not Bold"/>
    <w:aliases w:val="Italic,Spacing 0 pt33"/>
    <w:rsid w:val="0040498F"/>
    <w:rPr>
      <w:rFonts w:ascii="Times New Roman" w:hAnsi="Times New Roman" w:cs="Times New Roman"/>
      <w:b/>
      <w:bCs/>
      <w:i/>
      <w:iCs/>
      <w:spacing w:val="-4"/>
      <w:sz w:val="26"/>
      <w:szCs w:val="26"/>
      <w:u w:val="none"/>
    </w:rPr>
  </w:style>
  <w:style w:type="character" w:customStyle="1" w:styleId="Bodytext5NotBold1">
    <w:name w:val="Body text (5) + Not Bold1"/>
    <w:aliases w:val="Spacing 0 pt32"/>
    <w:rsid w:val="0040498F"/>
    <w:rPr>
      <w:rFonts w:ascii="Times New Roman" w:hAnsi="Times New Roman" w:cs="Times New Roman"/>
      <w:b/>
      <w:bCs/>
      <w:noProof/>
      <w:spacing w:val="-2"/>
      <w:sz w:val="26"/>
      <w:szCs w:val="26"/>
      <w:u w:val="none"/>
    </w:rPr>
  </w:style>
  <w:style w:type="character" w:customStyle="1" w:styleId="Bodytext5SmallCaps">
    <w:name w:val="Body text (5) + Small Caps"/>
    <w:rsid w:val="0040498F"/>
    <w:rPr>
      <w:rFonts w:ascii="Times New Roman" w:hAnsi="Times New Roman" w:cs="Times New Roman"/>
      <w:b/>
      <w:bCs/>
      <w:smallCaps/>
      <w:sz w:val="26"/>
      <w:szCs w:val="26"/>
      <w:u w:val="none"/>
    </w:rPr>
  </w:style>
  <w:style w:type="character" w:customStyle="1" w:styleId="Bodytext5125pt">
    <w:name w:val="Body text (5) + 12.5 pt"/>
    <w:rsid w:val="0040498F"/>
    <w:rPr>
      <w:rFonts w:ascii="Times New Roman" w:hAnsi="Times New Roman" w:cs="Times New Roman"/>
      <w:b/>
      <w:bCs/>
      <w:sz w:val="25"/>
      <w:szCs w:val="25"/>
      <w:u w:val="none"/>
    </w:rPr>
  </w:style>
  <w:style w:type="character" w:customStyle="1" w:styleId="BodytextItalic1">
    <w:name w:val="Body text + Italic1"/>
    <w:aliases w:val="Spacing 0 pt31"/>
    <w:rsid w:val="0040498F"/>
    <w:rPr>
      <w:rFonts w:ascii="Times New Roman" w:hAnsi="Times New Roman" w:cs="Times New Roman"/>
      <w:i/>
      <w:iCs/>
      <w:spacing w:val="-6"/>
      <w:sz w:val="26"/>
      <w:szCs w:val="26"/>
      <w:u w:val="none"/>
    </w:rPr>
  </w:style>
  <w:style w:type="character" w:customStyle="1" w:styleId="Headerorfooter3">
    <w:name w:val="Header or footer (3)_"/>
    <w:link w:val="Headerorfooter30"/>
    <w:locked/>
    <w:rsid w:val="0040498F"/>
    <w:rPr>
      <w:rFonts w:cs="Times New Roman"/>
      <w:b/>
      <w:bCs/>
      <w:sz w:val="26"/>
      <w:szCs w:val="26"/>
      <w:shd w:val="clear" w:color="auto" w:fill="FFFFFF"/>
    </w:rPr>
  </w:style>
  <w:style w:type="character" w:customStyle="1" w:styleId="Bodytext6">
    <w:name w:val="Body text (6)_"/>
    <w:link w:val="Bodytext60"/>
    <w:locked/>
    <w:rsid w:val="0040498F"/>
    <w:rPr>
      <w:rFonts w:ascii="Tahoma" w:hAnsi="Tahoma" w:cs="Tahoma"/>
      <w:noProof/>
      <w:sz w:val="9"/>
      <w:szCs w:val="9"/>
      <w:shd w:val="clear" w:color="auto" w:fill="FFFFFF"/>
    </w:rPr>
  </w:style>
  <w:style w:type="character" w:customStyle="1" w:styleId="BodytextBold">
    <w:name w:val="Body text + Bold"/>
    <w:aliases w:val="Spacing 0 pt30"/>
    <w:rsid w:val="0040498F"/>
    <w:rPr>
      <w:rFonts w:ascii="Times New Roman" w:hAnsi="Times New Roman" w:cs="Times New Roman"/>
      <w:b/>
      <w:bCs/>
      <w:spacing w:val="-2"/>
      <w:sz w:val="26"/>
      <w:szCs w:val="26"/>
      <w:u w:val="none"/>
    </w:rPr>
  </w:style>
  <w:style w:type="character" w:customStyle="1" w:styleId="Bodytext512pt">
    <w:name w:val="Body text (5) + 12 pt"/>
    <w:aliases w:val="Not Bold,Spacing 0 pt29"/>
    <w:rsid w:val="0040498F"/>
    <w:rPr>
      <w:rFonts w:ascii="Times New Roman" w:hAnsi="Times New Roman" w:cs="Times New Roman"/>
      <w:b/>
      <w:bCs/>
      <w:spacing w:val="0"/>
      <w:sz w:val="24"/>
      <w:szCs w:val="24"/>
      <w:u w:val="none"/>
    </w:rPr>
  </w:style>
  <w:style w:type="character" w:customStyle="1" w:styleId="Bodytext7">
    <w:name w:val="Body text (7)_"/>
    <w:link w:val="Bodytext70"/>
    <w:locked/>
    <w:rsid w:val="0040498F"/>
    <w:rPr>
      <w:rFonts w:cs="Times New Roman"/>
      <w:spacing w:val="-2"/>
      <w:sz w:val="26"/>
      <w:szCs w:val="26"/>
      <w:shd w:val="clear" w:color="auto" w:fill="FFFFFF"/>
    </w:rPr>
  </w:style>
  <w:style w:type="character" w:customStyle="1" w:styleId="Picturecaption2">
    <w:name w:val="Picture caption (2)_"/>
    <w:link w:val="Picturecaption20"/>
    <w:locked/>
    <w:rsid w:val="0040498F"/>
    <w:rPr>
      <w:rFonts w:cs="Times New Roman"/>
      <w:spacing w:val="-16"/>
      <w:shd w:val="clear" w:color="auto" w:fill="FFFFFF"/>
    </w:rPr>
  </w:style>
  <w:style w:type="character" w:customStyle="1" w:styleId="Picturecaption">
    <w:name w:val="Picture caption_"/>
    <w:link w:val="Picturecaption0"/>
    <w:locked/>
    <w:rsid w:val="0040498F"/>
    <w:rPr>
      <w:rFonts w:cs="Times New Roman"/>
      <w:shd w:val="clear" w:color="auto" w:fill="FFFFFF"/>
    </w:rPr>
  </w:style>
  <w:style w:type="character" w:customStyle="1" w:styleId="Picturecaption3">
    <w:name w:val="Picture caption (3)_"/>
    <w:link w:val="Picturecaption30"/>
    <w:locked/>
    <w:rsid w:val="0040498F"/>
    <w:rPr>
      <w:rFonts w:cs="Times New Roman"/>
      <w:b/>
      <w:bCs/>
      <w:sz w:val="26"/>
      <w:szCs w:val="26"/>
      <w:shd w:val="clear" w:color="auto" w:fill="FFFFFF"/>
    </w:rPr>
  </w:style>
  <w:style w:type="character" w:customStyle="1" w:styleId="Picturecaption4">
    <w:name w:val="Picture caption (4)_"/>
    <w:link w:val="Picturecaption40"/>
    <w:locked/>
    <w:rsid w:val="0040498F"/>
    <w:rPr>
      <w:rFonts w:cs="Times New Roman"/>
      <w:i/>
      <w:iCs/>
      <w:spacing w:val="-4"/>
      <w:sz w:val="26"/>
      <w:szCs w:val="26"/>
      <w:shd w:val="clear" w:color="auto" w:fill="FFFFFF"/>
    </w:rPr>
  </w:style>
  <w:style w:type="character" w:customStyle="1" w:styleId="Picturecaption5">
    <w:name w:val="Picture caption (5)_"/>
    <w:link w:val="Picturecaption50"/>
    <w:locked/>
    <w:rsid w:val="0040498F"/>
    <w:rPr>
      <w:rFonts w:cs="Times New Roman"/>
      <w:spacing w:val="-2"/>
      <w:sz w:val="26"/>
      <w:szCs w:val="26"/>
      <w:shd w:val="clear" w:color="auto" w:fill="FFFFFF"/>
    </w:rPr>
  </w:style>
  <w:style w:type="character" w:customStyle="1" w:styleId="Picturecaption512pt">
    <w:name w:val="Picture caption (5) + 12 pt"/>
    <w:aliases w:val="Spacing 0 pt28"/>
    <w:rsid w:val="0040498F"/>
    <w:rPr>
      <w:rFonts w:ascii="Times New Roman" w:hAnsi="Times New Roman" w:cs="Times New Roman"/>
      <w:spacing w:val="0"/>
      <w:sz w:val="24"/>
      <w:szCs w:val="24"/>
      <w:u w:val="none"/>
    </w:rPr>
  </w:style>
  <w:style w:type="character" w:customStyle="1" w:styleId="Headerorfooter4">
    <w:name w:val="Header or footer (4)_"/>
    <w:link w:val="Headerorfooter40"/>
    <w:locked/>
    <w:rsid w:val="0040498F"/>
    <w:rPr>
      <w:rFonts w:cs="Times New Roman"/>
      <w:i/>
      <w:iCs/>
      <w:spacing w:val="2"/>
      <w:sz w:val="18"/>
      <w:szCs w:val="18"/>
      <w:shd w:val="clear" w:color="auto" w:fill="FFFFFF"/>
    </w:rPr>
  </w:style>
  <w:style w:type="character" w:customStyle="1" w:styleId="Bodytext4NotItalic">
    <w:name w:val="Body text (4) + Not Italic"/>
    <w:rsid w:val="0040498F"/>
    <w:rPr>
      <w:rFonts w:cs="Times New Roman"/>
      <w:i/>
      <w:iCs/>
      <w:shd w:val="clear" w:color="auto" w:fill="FFFFFF"/>
    </w:rPr>
  </w:style>
  <w:style w:type="character" w:customStyle="1" w:styleId="Bodytext8">
    <w:name w:val="Body text (8)_"/>
    <w:link w:val="Bodytext80"/>
    <w:locked/>
    <w:rsid w:val="0040498F"/>
    <w:rPr>
      <w:rFonts w:cs="Times New Roman"/>
      <w:i/>
      <w:iCs/>
      <w:spacing w:val="-3"/>
      <w:sz w:val="26"/>
      <w:szCs w:val="26"/>
      <w:shd w:val="clear" w:color="auto" w:fill="FFFFFF"/>
    </w:rPr>
  </w:style>
  <w:style w:type="character" w:customStyle="1" w:styleId="Bodytext2Italic">
    <w:name w:val="Body text (2) + Italic"/>
    <w:rsid w:val="0040498F"/>
    <w:rPr>
      <w:rFonts w:ascii="Times New Roman" w:hAnsi="Times New Roman" w:cs="Times New Roman"/>
      <w:i/>
      <w:iCs/>
      <w:u w:val="none"/>
    </w:rPr>
  </w:style>
  <w:style w:type="character" w:customStyle="1" w:styleId="Tableofcontents">
    <w:name w:val="Table of contents_"/>
    <w:link w:val="Tableofcontents0"/>
    <w:locked/>
    <w:rsid w:val="0040498F"/>
    <w:rPr>
      <w:rFonts w:cs="Times New Roman"/>
      <w:shd w:val="clear" w:color="auto" w:fill="FFFFFF"/>
    </w:rPr>
  </w:style>
  <w:style w:type="character" w:customStyle="1" w:styleId="Tableofcontents2">
    <w:name w:val="Table of contents (2)_"/>
    <w:link w:val="Tableofcontents20"/>
    <w:locked/>
    <w:rsid w:val="0040498F"/>
    <w:rPr>
      <w:rFonts w:cs="Times New Roman"/>
      <w:i/>
      <w:iCs/>
      <w:spacing w:val="3"/>
      <w:sz w:val="21"/>
      <w:szCs w:val="21"/>
      <w:shd w:val="clear" w:color="auto" w:fill="FFFFFF"/>
    </w:rPr>
  </w:style>
  <w:style w:type="character" w:customStyle="1" w:styleId="Tableofcontents2Impact">
    <w:name w:val="Table of contents (2) + Impact"/>
    <w:aliases w:val="12.5 pt,Not Italic,Spacing 0 pt27"/>
    <w:rsid w:val="0040498F"/>
    <w:rPr>
      <w:rFonts w:ascii="Impact" w:hAnsi="Impact" w:cs="Impact"/>
      <w:i/>
      <w:iCs/>
      <w:noProof/>
      <w:spacing w:val="0"/>
      <w:sz w:val="25"/>
      <w:szCs w:val="25"/>
      <w:u w:val="none"/>
    </w:rPr>
  </w:style>
  <w:style w:type="character" w:customStyle="1" w:styleId="Tableofcontents3">
    <w:name w:val="Table of contents (3)_"/>
    <w:link w:val="Tableofcontents30"/>
    <w:locked/>
    <w:rsid w:val="0040498F"/>
    <w:rPr>
      <w:rFonts w:cs="Times New Roman"/>
      <w:i/>
      <w:iCs/>
      <w:shd w:val="clear" w:color="auto" w:fill="FFFFFF"/>
    </w:rPr>
  </w:style>
  <w:style w:type="character" w:customStyle="1" w:styleId="Tableofcontents3NotItalic">
    <w:name w:val="Table of contents (3) + Not Italic"/>
    <w:rsid w:val="0040498F"/>
    <w:rPr>
      <w:rFonts w:cs="Times New Roman"/>
      <w:i/>
      <w:iCs/>
      <w:shd w:val="clear" w:color="auto" w:fill="FFFFFF"/>
    </w:rPr>
  </w:style>
  <w:style w:type="character" w:customStyle="1" w:styleId="TOC5Char">
    <w:name w:val="TOC 5 Char"/>
    <w:link w:val="TOC5"/>
    <w:semiHidden/>
    <w:locked/>
    <w:rsid w:val="0040498F"/>
    <w:rPr>
      <w:rFonts w:cs="Times New Roman"/>
      <w:spacing w:val="-2"/>
      <w:sz w:val="26"/>
      <w:szCs w:val="26"/>
      <w:shd w:val="clear" w:color="auto" w:fill="FFFFFF"/>
    </w:rPr>
  </w:style>
  <w:style w:type="character" w:customStyle="1" w:styleId="Tableofcontents5">
    <w:name w:val="Table of contents (5)_"/>
    <w:link w:val="Tableofcontents50"/>
    <w:locked/>
    <w:rsid w:val="0040498F"/>
    <w:rPr>
      <w:rFonts w:cs="Times New Roman"/>
      <w:i/>
      <w:iCs/>
      <w:shd w:val="clear" w:color="auto" w:fill="FFFFFF"/>
    </w:rPr>
  </w:style>
  <w:style w:type="character" w:customStyle="1" w:styleId="Tableofcontents5115pt">
    <w:name w:val="Table of contents (5) + 11.5 pt"/>
    <w:aliases w:val="Not Italic3,Spacing 0 pt26"/>
    <w:rsid w:val="0040498F"/>
    <w:rPr>
      <w:rFonts w:ascii="Times New Roman" w:hAnsi="Times New Roman" w:cs="Times New Roman"/>
      <w:i/>
      <w:iCs/>
      <w:spacing w:val="-5"/>
      <w:sz w:val="23"/>
      <w:szCs w:val="23"/>
      <w:u w:val="none"/>
    </w:rPr>
  </w:style>
  <w:style w:type="character" w:customStyle="1" w:styleId="Tableofcontents6">
    <w:name w:val="Table of contents (6)_"/>
    <w:link w:val="Tableofcontents60"/>
    <w:locked/>
    <w:rsid w:val="0040498F"/>
    <w:rPr>
      <w:rFonts w:ascii="Consolas" w:hAnsi="Consolas" w:cs="Consolas"/>
      <w:sz w:val="8"/>
      <w:szCs w:val="8"/>
      <w:shd w:val="clear" w:color="auto" w:fill="FFFFFF"/>
    </w:rPr>
  </w:style>
  <w:style w:type="character" w:customStyle="1" w:styleId="Bodytext9">
    <w:name w:val="Body text (9)_"/>
    <w:link w:val="Bodytext90"/>
    <w:locked/>
    <w:rsid w:val="0040498F"/>
    <w:rPr>
      <w:rFonts w:cs="Times New Roman"/>
      <w:i/>
      <w:iCs/>
      <w:sz w:val="17"/>
      <w:szCs w:val="17"/>
      <w:shd w:val="clear" w:color="auto" w:fill="FFFFFF"/>
    </w:rPr>
  </w:style>
  <w:style w:type="character" w:customStyle="1" w:styleId="Bodytext10">
    <w:name w:val="Body text (10)_"/>
    <w:link w:val="Bodytext100"/>
    <w:locked/>
    <w:rsid w:val="0040498F"/>
    <w:rPr>
      <w:rFonts w:cs="Times New Roman"/>
      <w:spacing w:val="2"/>
      <w:sz w:val="17"/>
      <w:szCs w:val="17"/>
      <w:shd w:val="clear" w:color="auto" w:fill="FFFFFF"/>
    </w:rPr>
  </w:style>
  <w:style w:type="character" w:customStyle="1" w:styleId="Heading5">
    <w:name w:val="Heading #5_"/>
    <w:link w:val="Heading50"/>
    <w:locked/>
    <w:rsid w:val="0040498F"/>
    <w:rPr>
      <w:rFonts w:ascii="Tahoma" w:hAnsi="Tahoma" w:cs="Tahoma"/>
      <w:sz w:val="20"/>
      <w:szCs w:val="20"/>
      <w:shd w:val="clear" w:color="auto" w:fill="FFFFFF"/>
    </w:rPr>
  </w:style>
  <w:style w:type="character" w:customStyle="1" w:styleId="Heading5Italic">
    <w:name w:val="Heading #5 + Italic"/>
    <w:rsid w:val="0040498F"/>
    <w:rPr>
      <w:rFonts w:ascii="Tahoma" w:hAnsi="Tahoma" w:cs="Tahoma"/>
      <w:i/>
      <w:iCs/>
      <w:noProof/>
      <w:sz w:val="20"/>
      <w:szCs w:val="20"/>
      <w:u w:val="none"/>
    </w:rPr>
  </w:style>
  <w:style w:type="character" w:customStyle="1" w:styleId="Bodytext11">
    <w:name w:val="Body text (11)_"/>
    <w:link w:val="Bodytext110"/>
    <w:locked/>
    <w:rsid w:val="0040498F"/>
    <w:rPr>
      <w:rFonts w:ascii="Tahoma" w:hAnsi="Tahoma" w:cs="Tahoma"/>
      <w:sz w:val="20"/>
      <w:szCs w:val="20"/>
      <w:shd w:val="clear" w:color="auto" w:fill="FFFFFF"/>
    </w:rPr>
  </w:style>
  <w:style w:type="character" w:customStyle="1" w:styleId="Heading32">
    <w:name w:val="Heading #3 (2)_"/>
    <w:link w:val="Heading320"/>
    <w:locked/>
    <w:rsid w:val="0040498F"/>
    <w:rPr>
      <w:rFonts w:ascii="Tahoma" w:hAnsi="Tahoma" w:cs="Tahoma"/>
      <w:sz w:val="20"/>
      <w:szCs w:val="20"/>
      <w:shd w:val="clear" w:color="auto" w:fill="FFFFFF"/>
    </w:rPr>
  </w:style>
  <w:style w:type="character" w:customStyle="1" w:styleId="Bodytext12">
    <w:name w:val="Body text (12)_"/>
    <w:link w:val="Bodytext120"/>
    <w:locked/>
    <w:rsid w:val="0040498F"/>
    <w:rPr>
      <w:rFonts w:ascii="Tahoma" w:hAnsi="Tahoma" w:cs="Tahoma"/>
      <w:sz w:val="23"/>
      <w:szCs w:val="23"/>
      <w:shd w:val="clear" w:color="auto" w:fill="FFFFFF"/>
    </w:rPr>
  </w:style>
  <w:style w:type="character" w:customStyle="1" w:styleId="Bodytext13">
    <w:name w:val="Body text (13)_"/>
    <w:link w:val="Bodytext130"/>
    <w:locked/>
    <w:rsid w:val="0040498F"/>
    <w:rPr>
      <w:rFonts w:cs="Times New Roman"/>
      <w:spacing w:val="26"/>
      <w:sz w:val="22"/>
      <w:shd w:val="clear" w:color="auto" w:fill="FFFFFF"/>
    </w:rPr>
  </w:style>
  <w:style w:type="character" w:customStyle="1" w:styleId="Bodytext13Spacing0pt">
    <w:name w:val="Body text (13) + Spacing 0 pt"/>
    <w:rsid w:val="0040498F"/>
    <w:rPr>
      <w:rFonts w:ascii="Times New Roman" w:hAnsi="Times New Roman" w:cs="Times New Roman"/>
      <w:noProof/>
      <w:spacing w:val="0"/>
      <w:sz w:val="22"/>
      <w:szCs w:val="22"/>
      <w:u w:val="none"/>
    </w:rPr>
  </w:style>
  <w:style w:type="character" w:customStyle="1" w:styleId="Bodytext213pt2">
    <w:name w:val="Body text (2) + 13 pt2"/>
    <w:aliases w:val="Spacing 0 pt25"/>
    <w:rsid w:val="0040498F"/>
    <w:rPr>
      <w:rFonts w:ascii="Times New Roman" w:hAnsi="Times New Roman" w:cs="Times New Roman"/>
      <w:spacing w:val="-2"/>
      <w:sz w:val="26"/>
      <w:szCs w:val="26"/>
      <w:u w:val="none"/>
    </w:rPr>
  </w:style>
  <w:style w:type="character" w:customStyle="1" w:styleId="Bodytext14">
    <w:name w:val="Body text (14)_"/>
    <w:link w:val="Bodytext140"/>
    <w:locked/>
    <w:rsid w:val="0040498F"/>
    <w:rPr>
      <w:rFonts w:ascii="Tahoma" w:hAnsi="Tahoma" w:cs="Tahoma"/>
      <w:sz w:val="20"/>
      <w:szCs w:val="20"/>
      <w:shd w:val="clear" w:color="auto" w:fill="FFFFFF"/>
    </w:rPr>
  </w:style>
  <w:style w:type="character" w:customStyle="1" w:styleId="Heading42">
    <w:name w:val="Heading #4 (2)_"/>
    <w:link w:val="Heading420"/>
    <w:locked/>
    <w:rsid w:val="0040498F"/>
    <w:rPr>
      <w:rFonts w:ascii="Tahoma" w:hAnsi="Tahoma" w:cs="Tahoma"/>
      <w:sz w:val="20"/>
      <w:szCs w:val="20"/>
      <w:shd w:val="clear" w:color="auto" w:fill="FFFFFF"/>
    </w:rPr>
  </w:style>
  <w:style w:type="character" w:customStyle="1" w:styleId="Bodytext7Spacing0pt">
    <w:name w:val="Body text (7) + Spacing 0 pt"/>
    <w:rsid w:val="0040498F"/>
    <w:rPr>
      <w:rFonts w:ascii="Times New Roman" w:hAnsi="Times New Roman" w:cs="Times New Roman"/>
      <w:noProof/>
      <w:spacing w:val="0"/>
      <w:sz w:val="26"/>
      <w:szCs w:val="26"/>
      <w:u w:val="none"/>
    </w:rPr>
  </w:style>
  <w:style w:type="character" w:customStyle="1" w:styleId="Heading22">
    <w:name w:val="Heading #2 (2)_"/>
    <w:link w:val="Heading220"/>
    <w:locked/>
    <w:rsid w:val="0040498F"/>
    <w:rPr>
      <w:rFonts w:ascii="Tahoma" w:hAnsi="Tahoma" w:cs="Tahoma"/>
      <w:sz w:val="20"/>
      <w:szCs w:val="20"/>
      <w:shd w:val="clear" w:color="auto" w:fill="FFFFFF"/>
    </w:rPr>
  </w:style>
  <w:style w:type="character" w:customStyle="1" w:styleId="Bodytext15">
    <w:name w:val="Body text (15)_"/>
    <w:link w:val="Bodytext150"/>
    <w:locked/>
    <w:rsid w:val="0040498F"/>
    <w:rPr>
      <w:rFonts w:ascii="Tahoma" w:hAnsi="Tahoma" w:cs="Tahoma"/>
      <w:noProof/>
      <w:sz w:val="23"/>
      <w:szCs w:val="23"/>
      <w:shd w:val="clear" w:color="auto" w:fill="FFFFFF"/>
    </w:rPr>
  </w:style>
  <w:style w:type="character" w:customStyle="1" w:styleId="Bodytext15TimesNewRoman">
    <w:name w:val="Body text (15) + Times New Roman"/>
    <w:aliases w:val="12.5 pt1"/>
    <w:rsid w:val="0040498F"/>
    <w:rPr>
      <w:rFonts w:ascii="Times New Roman" w:hAnsi="Times New Roman" w:cs="Times New Roman"/>
      <w:noProof/>
      <w:sz w:val="25"/>
      <w:szCs w:val="25"/>
      <w:u w:val="none"/>
    </w:rPr>
  </w:style>
  <w:style w:type="character" w:customStyle="1" w:styleId="Bodytext85pt">
    <w:name w:val="Body text + 8.5 pt"/>
    <w:aliases w:val="Spacing 0 pt24"/>
    <w:rsid w:val="0040498F"/>
    <w:rPr>
      <w:rFonts w:ascii="Times New Roman" w:hAnsi="Times New Roman" w:cs="Times New Roman"/>
      <w:spacing w:val="2"/>
      <w:sz w:val="17"/>
      <w:szCs w:val="17"/>
      <w:u w:val="none"/>
    </w:rPr>
  </w:style>
  <w:style w:type="character" w:customStyle="1" w:styleId="Bodytext12pt1">
    <w:name w:val="Body text + 12 pt1"/>
    <w:aliases w:val="Italic4,Spacing 0 pt23"/>
    <w:rsid w:val="0040498F"/>
    <w:rPr>
      <w:rFonts w:ascii="Times New Roman" w:hAnsi="Times New Roman" w:cs="Times New Roman"/>
      <w:i/>
      <w:iCs/>
      <w:spacing w:val="0"/>
      <w:sz w:val="24"/>
      <w:szCs w:val="24"/>
      <w:u w:val="none"/>
    </w:rPr>
  </w:style>
  <w:style w:type="character" w:customStyle="1" w:styleId="Bodytext85pt1">
    <w:name w:val="Body text + 8.5 pt1"/>
    <w:aliases w:val="Spacing 0 pt22"/>
    <w:rsid w:val="0040498F"/>
    <w:rPr>
      <w:rFonts w:ascii="Times New Roman" w:hAnsi="Times New Roman" w:cs="Times New Roman"/>
      <w:spacing w:val="2"/>
      <w:sz w:val="17"/>
      <w:szCs w:val="17"/>
      <w:u w:val="none"/>
    </w:rPr>
  </w:style>
  <w:style w:type="character" w:customStyle="1" w:styleId="Bodytext16">
    <w:name w:val="Body text (16)_"/>
    <w:link w:val="Bodytext160"/>
    <w:locked/>
    <w:rsid w:val="0040498F"/>
    <w:rPr>
      <w:rFonts w:cs="Times New Roman"/>
      <w:spacing w:val="2"/>
      <w:sz w:val="16"/>
      <w:szCs w:val="16"/>
      <w:shd w:val="clear" w:color="auto" w:fill="FFFFFF"/>
    </w:rPr>
  </w:style>
  <w:style w:type="character" w:customStyle="1" w:styleId="Bodytext16115pt">
    <w:name w:val="Body text (16) + 11.5 pt"/>
    <w:aliases w:val="Spacing 0 pt21"/>
    <w:rsid w:val="0040498F"/>
    <w:rPr>
      <w:rFonts w:ascii="Times New Roman" w:hAnsi="Times New Roman" w:cs="Times New Roman"/>
      <w:spacing w:val="-5"/>
      <w:sz w:val="23"/>
      <w:szCs w:val="23"/>
      <w:u w:val="none"/>
    </w:rPr>
  </w:style>
  <w:style w:type="character" w:customStyle="1" w:styleId="Bodytext385pt">
    <w:name w:val="Body text (3) + 8.5 pt"/>
    <w:aliases w:val="Spacing 0 pt20"/>
    <w:rsid w:val="0040498F"/>
    <w:rPr>
      <w:rFonts w:ascii="Times New Roman" w:hAnsi="Times New Roman" w:cs="Times New Roman"/>
      <w:spacing w:val="2"/>
      <w:sz w:val="17"/>
      <w:szCs w:val="17"/>
      <w:u w:val="none"/>
    </w:rPr>
  </w:style>
  <w:style w:type="character" w:customStyle="1" w:styleId="Bodytext17">
    <w:name w:val="Body text (17)_"/>
    <w:link w:val="Bodytext170"/>
    <w:locked/>
    <w:rsid w:val="0040498F"/>
    <w:rPr>
      <w:rFonts w:cs="Times New Roman"/>
      <w:spacing w:val="1"/>
      <w:sz w:val="10"/>
      <w:szCs w:val="10"/>
      <w:shd w:val="clear" w:color="auto" w:fill="FFFFFF"/>
    </w:rPr>
  </w:style>
  <w:style w:type="character" w:customStyle="1" w:styleId="Bodytext1012pt">
    <w:name w:val="Body text (10) + 12 pt"/>
    <w:aliases w:val="Spacing 0 pt19"/>
    <w:rsid w:val="0040498F"/>
    <w:rPr>
      <w:rFonts w:ascii="Times New Roman" w:hAnsi="Times New Roman" w:cs="Times New Roman"/>
      <w:spacing w:val="0"/>
      <w:sz w:val="24"/>
      <w:szCs w:val="24"/>
      <w:u w:val="none"/>
    </w:rPr>
  </w:style>
  <w:style w:type="character" w:customStyle="1" w:styleId="Bodytext10Georgia">
    <w:name w:val="Body text (10) + Georgia"/>
    <w:aliases w:val="4.5 pt,Spacing 0 pt18"/>
    <w:rsid w:val="0040498F"/>
    <w:rPr>
      <w:rFonts w:ascii="Georgia" w:hAnsi="Georgia" w:cs="Georgia"/>
      <w:noProof/>
      <w:spacing w:val="0"/>
      <w:sz w:val="9"/>
      <w:szCs w:val="9"/>
      <w:u w:val="none"/>
    </w:rPr>
  </w:style>
  <w:style w:type="character" w:customStyle="1" w:styleId="Bodytext285pt">
    <w:name w:val="Body text (2) + 8.5 pt"/>
    <w:aliases w:val="Spacing 0 pt17"/>
    <w:rsid w:val="0040498F"/>
    <w:rPr>
      <w:rFonts w:ascii="Times New Roman" w:hAnsi="Times New Roman" w:cs="Times New Roman"/>
      <w:spacing w:val="2"/>
      <w:sz w:val="17"/>
      <w:szCs w:val="17"/>
      <w:u w:val="none"/>
    </w:rPr>
  </w:style>
  <w:style w:type="character" w:customStyle="1" w:styleId="Bodytext2Tahoma">
    <w:name w:val="Body text (2) + Tahoma"/>
    <w:aliases w:val="9.5 pt,Spacing 0 pt16"/>
    <w:rsid w:val="0040498F"/>
    <w:rPr>
      <w:rFonts w:ascii="Tahoma" w:hAnsi="Tahoma" w:cs="Tahoma"/>
      <w:spacing w:val="2"/>
      <w:sz w:val="19"/>
      <w:szCs w:val="19"/>
      <w:u w:val="none"/>
    </w:rPr>
  </w:style>
  <w:style w:type="character" w:customStyle="1" w:styleId="Bodytext214pt">
    <w:name w:val="Body text (2) + 14 pt"/>
    <w:rsid w:val="0040498F"/>
    <w:rPr>
      <w:rFonts w:ascii="Times New Roman" w:hAnsi="Times New Roman" w:cs="Times New Roman"/>
      <w:noProof/>
      <w:sz w:val="28"/>
      <w:szCs w:val="28"/>
      <w:u w:val="none"/>
    </w:rPr>
  </w:style>
  <w:style w:type="character" w:customStyle="1" w:styleId="Tableofcontents412pt">
    <w:name w:val="Table of contents (4) + 12 pt"/>
    <w:aliases w:val="Spacing 0 pt15"/>
    <w:rsid w:val="0040498F"/>
    <w:rPr>
      <w:rFonts w:ascii="Times New Roman" w:hAnsi="Times New Roman" w:cs="Times New Roman"/>
      <w:noProof/>
      <w:spacing w:val="0"/>
      <w:sz w:val="24"/>
      <w:szCs w:val="24"/>
      <w:u w:val="none"/>
    </w:rPr>
  </w:style>
  <w:style w:type="character" w:customStyle="1" w:styleId="Tableofcontents7">
    <w:name w:val="Table of contents (7)_"/>
    <w:link w:val="Tableofcontents70"/>
    <w:locked/>
    <w:rsid w:val="0040498F"/>
    <w:rPr>
      <w:rFonts w:cs="Times New Roman"/>
      <w:sz w:val="23"/>
      <w:szCs w:val="23"/>
      <w:shd w:val="clear" w:color="auto" w:fill="FFFFFF"/>
    </w:rPr>
  </w:style>
  <w:style w:type="character" w:customStyle="1" w:styleId="Tableofcontents8">
    <w:name w:val="Table of contents (8)_"/>
    <w:link w:val="Tableofcontents80"/>
    <w:locked/>
    <w:rsid w:val="0040498F"/>
    <w:rPr>
      <w:rFonts w:ascii="Tahoma" w:hAnsi="Tahoma" w:cs="Tahoma"/>
      <w:spacing w:val="-6"/>
      <w:sz w:val="20"/>
      <w:szCs w:val="20"/>
      <w:shd w:val="clear" w:color="auto" w:fill="FFFFFF"/>
    </w:rPr>
  </w:style>
  <w:style w:type="character" w:customStyle="1" w:styleId="Bodytext213pt1">
    <w:name w:val="Body text (2) + 13 pt1"/>
    <w:aliases w:val="Bold2,Spacing 0 pt14"/>
    <w:rsid w:val="0040498F"/>
    <w:rPr>
      <w:rFonts w:ascii="Times New Roman" w:hAnsi="Times New Roman" w:cs="Times New Roman"/>
      <w:b/>
      <w:bCs/>
      <w:sz w:val="26"/>
      <w:szCs w:val="26"/>
      <w:u w:val="none"/>
    </w:rPr>
  </w:style>
  <w:style w:type="character" w:customStyle="1" w:styleId="Bodytext211pt">
    <w:name w:val="Body text (2) + 11 pt"/>
    <w:rsid w:val="0040498F"/>
    <w:rPr>
      <w:rFonts w:ascii="Times New Roman" w:hAnsi="Times New Roman" w:cs="Times New Roman"/>
      <w:sz w:val="22"/>
      <w:szCs w:val="22"/>
      <w:u w:val="none"/>
    </w:rPr>
  </w:style>
  <w:style w:type="character" w:customStyle="1" w:styleId="Heading52">
    <w:name w:val="Heading #5 (2)_"/>
    <w:link w:val="Heading520"/>
    <w:locked/>
    <w:rsid w:val="0040498F"/>
    <w:rPr>
      <w:rFonts w:ascii="Tahoma" w:hAnsi="Tahoma" w:cs="Tahoma"/>
      <w:sz w:val="20"/>
      <w:szCs w:val="20"/>
      <w:shd w:val="clear" w:color="auto" w:fill="FFFFFF"/>
    </w:rPr>
  </w:style>
  <w:style w:type="character" w:customStyle="1" w:styleId="Heading53">
    <w:name w:val="Heading #5 (3)_"/>
    <w:link w:val="Heading530"/>
    <w:locked/>
    <w:rsid w:val="0040498F"/>
    <w:rPr>
      <w:rFonts w:ascii="Tahoma" w:hAnsi="Tahoma" w:cs="Tahoma"/>
      <w:sz w:val="20"/>
      <w:szCs w:val="20"/>
      <w:shd w:val="clear" w:color="auto" w:fill="FFFFFF"/>
    </w:rPr>
  </w:style>
  <w:style w:type="character" w:customStyle="1" w:styleId="Bodytext18">
    <w:name w:val="Body text (18)_"/>
    <w:link w:val="Bodytext180"/>
    <w:locked/>
    <w:rsid w:val="0040498F"/>
    <w:rPr>
      <w:rFonts w:ascii="Tahoma" w:hAnsi="Tahoma" w:cs="Tahoma"/>
      <w:sz w:val="20"/>
      <w:szCs w:val="20"/>
      <w:shd w:val="clear" w:color="auto" w:fill="FFFFFF"/>
    </w:rPr>
  </w:style>
  <w:style w:type="character" w:customStyle="1" w:styleId="Bodytext19">
    <w:name w:val="Body text (19)_"/>
    <w:link w:val="Bodytext190"/>
    <w:locked/>
    <w:rsid w:val="0040498F"/>
    <w:rPr>
      <w:rFonts w:ascii="Tahoma" w:hAnsi="Tahoma" w:cs="Tahoma"/>
      <w:sz w:val="23"/>
      <w:szCs w:val="23"/>
      <w:shd w:val="clear" w:color="auto" w:fill="FFFFFF"/>
    </w:rPr>
  </w:style>
  <w:style w:type="character" w:customStyle="1" w:styleId="Heading10">
    <w:name w:val="Heading #1_"/>
    <w:link w:val="Heading11"/>
    <w:locked/>
    <w:rsid w:val="0040498F"/>
    <w:rPr>
      <w:rFonts w:ascii="Tahoma" w:hAnsi="Tahoma" w:cs="Tahoma"/>
      <w:sz w:val="20"/>
      <w:szCs w:val="20"/>
      <w:shd w:val="clear" w:color="auto" w:fill="FFFFFF"/>
    </w:rPr>
  </w:style>
  <w:style w:type="character" w:customStyle="1" w:styleId="Heading2">
    <w:name w:val="Heading #2_"/>
    <w:link w:val="Heading20"/>
    <w:locked/>
    <w:rsid w:val="0040498F"/>
    <w:rPr>
      <w:rFonts w:cs="Times New Roman"/>
      <w:spacing w:val="5"/>
      <w:sz w:val="34"/>
      <w:szCs w:val="34"/>
      <w:shd w:val="clear" w:color="auto" w:fill="FFFFFF"/>
    </w:rPr>
  </w:style>
  <w:style w:type="character" w:customStyle="1" w:styleId="Bodytext200">
    <w:name w:val="Body text (20)_"/>
    <w:link w:val="Bodytext201"/>
    <w:locked/>
    <w:rsid w:val="0040498F"/>
    <w:rPr>
      <w:rFonts w:ascii="Tahoma" w:hAnsi="Tahoma" w:cs="Tahoma"/>
      <w:sz w:val="23"/>
      <w:szCs w:val="23"/>
      <w:shd w:val="clear" w:color="auto" w:fill="FFFFFF"/>
    </w:rPr>
  </w:style>
  <w:style w:type="character" w:customStyle="1" w:styleId="Bodytext20TimesNewRoman">
    <w:name w:val="Body text (20) + Times New Roman"/>
    <w:aliases w:val="13 pt,Spacing 0 pt13"/>
    <w:rsid w:val="0040498F"/>
    <w:rPr>
      <w:rFonts w:ascii="Times New Roman" w:hAnsi="Times New Roman" w:cs="Times New Roman"/>
      <w:noProof/>
      <w:spacing w:val="-2"/>
      <w:sz w:val="26"/>
      <w:szCs w:val="26"/>
      <w:u w:val="none"/>
    </w:rPr>
  </w:style>
  <w:style w:type="character" w:customStyle="1" w:styleId="Bodytext712pt">
    <w:name w:val="Body text (7) + 12 pt"/>
    <w:aliases w:val="Spacing 0 pt12"/>
    <w:rsid w:val="0040498F"/>
    <w:rPr>
      <w:rFonts w:ascii="Times New Roman" w:hAnsi="Times New Roman" w:cs="Times New Roman"/>
      <w:spacing w:val="0"/>
      <w:sz w:val="24"/>
      <w:szCs w:val="24"/>
      <w:u w:val="none"/>
    </w:rPr>
  </w:style>
  <w:style w:type="character" w:customStyle="1" w:styleId="Bodytext10Italic">
    <w:name w:val="Body text (10) + Italic"/>
    <w:aliases w:val="Spacing 0 pt11"/>
    <w:rsid w:val="0040498F"/>
    <w:rPr>
      <w:rFonts w:ascii="Times New Roman" w:hAnsi="Times New Roman" w:cs="Times New Roman"/>
      <w:i/>
      <w:iCs/>
      <w:spacing w:val="0"/>
      <w:sz w:val="17"/>
      <w:szCs w:val="17"/>
      <w:u w:val="none"/>
    </w:rPr>
  </w:style>
  <w:style w:type="character" w:customStyle="1" w:styleId="Bodytext21">
    <w:name w:val="Body text (21)_"/>
    <w:link w:val="Bodytext210"/>
    <w:locked/>
    <w:rsid w:val="0040498F"/>
    <w:rPr>
      <w:rFonts w:cs="Times New Roman"/>
      <w:i/>
      <w:iCs/>
      <w:shd w:val="clear" w:color="auto" w:fill="FFFFFF"/>
    </w:rPr>
  </w:style>
  <w:style w:type="character" w:customStyle="1" w:styleId="Bodytext21115pt">
    <w:name w:val="Body text (21) + 11.5 pt"/>
    <w:aliases w:val="Not Italic2,Spacing 0 pt10"/>
    <w:rsid w:val="0040498F"/>
    <w:rPr>
      <w:rFonts w:ascii="Times New Roman" w:hAnsi="Times New Roman" w:cs="Times New Roman"/>
      <w:i/>
      <w:iCs/>
      <w:spacing w:val="-5"/>
      <w:sz w:val="23"/>
      <w:szCs w:val="23"/>
      <w:u w:val="none"/>
    </w:rPr>
  </w:style>
  <w:style w:type="character" w:customStyle="1" w:styleId="Bodytext2115pt">
    <w:name w:val="Body text (2) + 11.5 pt"/>
    <w:aliases w:val="Spacing 0 pt9"/>
    <w:rsid w:val="0040498F"/>
    <w:rPr>
      <w:rFonts w:ascii="Times New Roman" w:hAnsi="Times New Roman" w:cs="Times New Roman"/>
      <w:spacing w:val="-5"/>
      <w:sz w:val="23"/>
      <w:szCs w:val="23"/>
      <w:u w:val="none"/>
    </w:rPr>
  </w:style>
  <w:style w:type="character" w:customStyle="1" w:styleId="Heading54">
    <w:name w:val="Heading #5 (4)_"/>
    <w:link w:val="Heading540"/>
    <w:locked/>
    <w:rsid w:val="0040498F"/>
    <w:rPr>
      <w:rFonts w:ascii="Tahoma" w:hAnsi="Tahoma" w:cs="Tahoma"/>
      <w:sz w:val="20"/>
      <w:szCs w:val="20"/>
      <w:shd w:val="clear" w:color="auto" w:fill="FFFFFF"/>
    </w:rPr>
  </w:style>
  <w:style w:type="character" w:customStyle="1" w:styleId="Heading3">
    <w:name w:val="Heading #3_"/>
    <w:link w:val="Heading30"/>
    <w:locked/>
    <w:rsid w:val="0040498F"/>
    <w:rPr>
      <w:rFonts w:ascii="Tahoma" w:hAnsi="Tahoma" w:cs="Tahoma"/>
      <w:sz w:val="20"/>
      <w:szCs w:val="20"/>
      <w:shd w:val="clear" w:color="auto" w:fill="FFFFFF"/>
    </w:rPr>
  </w:style>
  <w:style w:type="character" w:customStyle="1" w:styleId="BodytextArial">
    <w:name w:val="Body text + Arial"/>
    <w:aliases w:val="8.5 pt,Bold1,Spacing 0 pt8"/>
    <w:rsid w:val="0040498F"/>
    <w:rPr>
      <w:rFonts w:ascii="Arial" w:hAnsi="Arial" w:cs="Arial"/>
      <w:b/>
      <w:bCs/>
      <w:spacing w:val="12"/>
      <w:sz w:val="17"/>
      <w:szCs w:val="17"/>
      <w:u w:val="none"/>
    </w:rPr>
  </w:style>
  <w:style w:type="character" w:customStyle="1" w:styleId="Bodytext22">
    <w:name w:val="Body text (22)_"/>
    <w:link w:val="Bodytext220"/>
    <w:locked/>
    <w:rsid w:val="0040498F"/>
    <w:rPr>
      <w:rFonts w:ascii="Tahoma" w:hAnsi="Tahoma" w:cs="Tahoma"/>
      <w:sz w:val="20"/>
      <w:szCs w:val="20"/>
      <w:shd w:val="clear" w:color="auto" w:fill="FFFFFF"/>
    </w:rPr>
  </w:style>
  <w:style w:type="character" w:customStyle="1" w:styleId="Bodytext23">
    <w:name w:val="Body text (23)_"/>
    <w:link w:val="Bodytext230"/>
    <w:locked/>
    <w:rsid w:val="0040498F"/>
    <w:rPr>
      <w:rFonts w:ascii="Tahoma" w:hAnsi="Tahoma" w:cs="Tahoma"/>
      <w:sz w:val="20"/>
      <w:szCs w:val="20"/>
      <w:shd w:val="clear" w:color="auto" w:fill="FFFFFF"/>
    </w:rPr>
  </w:style>
  <w:style w:type="character" w:customStyle="1" w:styleId="Bodytext2115pt1">
    <w:name w:val="Body text (2) + 11.5 pt1"/>
    <w:aliases w:val="Spacing 0 pt7"/>
    <w:rsid w:val="0040498F"/>
    <w:rPr>
      <w:rFonts w:ascii="Times New Roman" w:hAnsi="Times New Roman" w:cs="Times New Roman"/>
      <w:sz w:val="23"/>
      <w:szCs w:val="23"/>
      <w:u w:val="none"/>
    </w:rPr>
  </w:style>
  <w:style w:type="character" w:customStyle="1" w:styleId="Heading4">
    <w:name w:val="Heading #4_"/>
    <w:link w:val="Heading40"/>
    <w:locked/>
    <w:rsid w:val="0040498F"/>
    <w:rPr>
      <w:rFonts w:cs="Times New Roman"/>
      <w:spacing w:val="2"/>
      <w:sz w:val="17"/>
      <w:szCs w:val="17"/>
      <w:shd w:val="clear" w:color="auto" w:fill="FFFFFF"/>
    </w:rPr>
  </w:style>
  <w:style w:type="character" w:customStyle="1" w:styleId="Heading4Italic">
    <w:name w:val="Heading #4 + Italic"/>
    <w:aliases w:val="Spacing 1 pt"/>
    <w:rsid w:val="0040498F"/>
    <w:rPr>
      <w:rFonts w:ascii="Times New Roman" w:hAnsi="Times New Roman" w:cs="Times New Roman"/>
      <w:i/>
      <w:iCs/>
      <w:spacing w:val="25"/>
      <w:sz w:val="17"/>
      <w:szCs w:val="17"/>
      <w:u w:val="none"/>
    </w:rPr>
  </w:style>
  <w:style w:type="character" w:customStyle="1" w:styleId="Bodytext24">
    <w:name w:val="Body text (24)_"/>
    <w:link w:val="Bodytext240"/>
    <w:locked/>
    <w:rsid w:val="0040498F"/>
    <w:rPr>
      <w:rFonts w:cs="Times New Roman"/>
      <w:spacing w:val="3"/>
      <w:sz w:val="16"/>
      <w:szCs w:val="16"/>
      <w:shd w:val="clear" w:color="auto" w:fill="FFFFFF"/>
    </w:rPr>
  </w:style>
  <w:style w:type="character" w:customStyle="1" w:styleId="Bodytext25">
    <w:name w:val="Body text (25)_"/>
    <w:link w:val="Bodytext250"/>
    <w:locked/>
    <w:rsid w:val="0040498F"/>
    <w:rPr>
      <w:rFonts w:cs="Times New Roman"/>
      <w:i/>
      <w:iCs/>
      <w:sz w:val="21"/>
      <w:szCs w:val="21"/>
      <w:shd w:val="clear" w:color="auto" w:fill="FFFFFF"/>
    </w:rPr>
  </w:style>
  <w:style w:type="character" w:customStyle="1" w:styleId="Bodytext25115pt">
    <w:name w:val="Body text (25) + 11.5 pt"/>
    <w:aliases w:val="Not Italic1"/>
    <w:rsid w:val="0040498F"/>
    <w:rPr>
      <w:rFonts w:ascii="Times New Roman" w:hAnsi="Times New Roman" w:cs="Times New Roman"/>
      <w:i/>
      <w:iCs/>
      <w:sz w:val="23"/>
      <w:szCs w:val="23"/>
      <w:u w:val="none"/>
    </w:rPr>
  </w:style>
  <w:style w:type="character" w:customStyle="1" w:styleId="Bodytext26">
    <w:name w:val="Body text (26)_"/>
    <w:link w:val="Bodytext260"/>
    <w:locked/>
    <w:rsid w:val="0040498F"/>
    <w:rPr>
      <w:rFonts w:cs="Times New Roman"/>
      <w:sz w:val="22"/>
      <w:shd w:val="clear" w:color="auto" w:fill="FFFFFF"/>
    </w:rPr>
  </w:style>
  <w:style w:type="character" w:customStyle="1" w:styleId="Bodytext8pt">
    <w:name w:val="Body text + 8 pt"/>
    <w:aliases w:val="Spacing 0 pt6"/>
    <w:rsid w:val="0040498F"/>
    <w:rPr>
      <w:rFonts w:ascii="Times New Roman" w:hAnsi="Times New Roman" w:cs="Times New Roman"/>
      <w:spacing w:val="3"/>
      <w:sz w:val="16"/>
      <w:szCs w:val="16"/>
      <w:u w:val="none"/>
    </w:rPr>
  </w:style>
  <w:style w:type="character" w:customStyle="1" w:styleId="Bodytext105pt">
    <w:name w:val="Body text + 10.5 pt"/>
    <w:aliases w:val="Italic3,Spacing 0 pt5"/>
    <w:rsid w:val="0040498F"/>
    <w:rPr>
      <w:rFonts w:ascii="Times New Roman" w:hAnsi="Times New Roman" w:cs="Times New Roman"/>
      <w:i/>
      <w:iCs/>
      <w:spacing w:val="-2"/>
      <w:sz w:val="21"/>
      <w:szCs w:val="21"/>
      <w:u w:val="none"/>
    </w:rPr>
  </w:style>
  <w:style w:type="character" w:customStyle="1" w:styleId="Tableofcontents9">
    <w:name w:val="Table of contents (9)_"/>
    <w:link w:val="Tableofcontents90"/>
    <w:locked/>
    <w:rsid w:val="0040498F"/>
    <w:rPr>
      <w:rFonts w:cs="Times New Roman"/>
      <w:sz w:val="22"/>
      <w:shd w:val="clear" w:color="auto" w:fill="FFFFFF"/>
    </w:rPr>
  </w:style>
  <w:style w:type="character" w:customStyle="1" w:styleId="Tableofcontents985pt">
    <w:name w:val="Table of contents (9) + 8.5 pt"/>
    <w:aliases w:val="Italic2"/>
    <w:rsid w:val="0040498F"/>
    <w:rPr>
      <w:rFonts w:ascii="Times New Roman" w:hAnsi="Times New Roman" w:cs="Times New Roman"/>
      <w:i/>
      <w:iCs/>
      <w:sz w:val="17"/>
      <w:szCs w:val="17"/>
      <w:u w:val="none"/>
    </w:rPr>
  </w:style>
  <w:style w:type="character" w:customStyle="1" w:styleId="Tableofcontents985pt1">
    <w:name w:val="Table of contents (9) + 8.5 pt1"/>
    <w:aliases w:val="Spacing 0 pt4"/>
    <w:rsid w:val="0040498F"/>
    <w:rPr>
      <w:rFonts w:ascii="Times New Roman" w:hAnsi="Times New Roman" w:cs="Times New Roman"/>
      <w:noProof/>
      <w:spacing w:val="2"/>
      <w:sz w:val="17"/>
      <w:szCs w:val="17"/>
      <w:u w:val="none"/>
    </w:rPr>
  </w:style>
  <w:style w:type="character" w:customStyle="1" w:styleId="Tableofcontents10">
    <w:name w:val="Table of contents (10)_"/>
    <w:link w:val="Tableofcontents100"/>
    <w:locked/>
    <w:rsid w:val="0040498F"/>
    <w:rPr>
      <w:rFonts w:cs="Times New Roman"/>
      <w:spacing w:val="1"/>
      <w:sz w:val="16"/>
      <w:szCs w:val="16"/>
      <w:shd w:val="clear" w:color="auto" w:fill="FFFFFF"/>
    </w:rPr>
  </w:style>
  <w:style w:type="character" w:customStyle="1" w:styleId="Tableofcontents105pt">
    <w:name w:val="Table of contents (10) + 5 pt"/>
    <w:aliases w:val="Italic1,Spacing 0 pt3"/>
    <w:rsid w:val="0040498F"/>
    <w:rPr>
      <w:rFonts w:ascii="Times New Roman" w:hAnsi="Times New Roman" w:cs="Times New Roman"/>
      <w:i/>
      <w:iCs/>
      <w:spacing w:val="15"/>
      <w:sz w:val="10"/>
      <w:szCs w:val="10"/>
      <w:u w:val="none"/>
    </w:rPr>
  </w:style>
  <w:style w:type="character" w:customStyle="1" w:styleId="Tableofcontents11">
    <w:name w:val="Table of contents (11)_"/>
    <w:link w:val="Tableofcontents110"/>
    <w:locked/>
    <w:rsid w:val="0040498F"/>
    <w:rPr>
      <w:rFonts w:cs="Times New Roman"/>
      <w:spacing w:val="2"/>
      <w:sz w:val="17"/>
      <w:szCs w:val="17"/>
      <w:shd w:val="clear" w:color="auto" w:fill="FFFFFF"/>
    </w:rPr>
  </w:style>
  <w:style w:type="character" w:customStyle="1" w:styleId="Bodytext28">
    <w:name w:val="Body text (28)_"/>
    <w:link w:val="Bodytext280"/>
    <w:locked/>
    <w:rsid w:val="0040498F"/>
    <w:rPr>
      <w:rFonts w:cs="Times New Roman"/>
      <w:sz w:val="8"/>
      <w:szCs w:val="8"/>
      <w:shd w:val="clear" w:color="auto" w:fill="FFFFFF"/>
    </w:rPr>
  </w:style>
  <w:style w:type="character" w:customStyle="1" w:styleId="Bodytext28Tahoma">
    <w:name w:val="Body text (28) + Tahoma"/>
    <w:aliases w:val="9.5 pt1,Spacing 0 pt2"/>
    <w:rsid w:val="0040498F"/>
    <w:rPr>
      <w:rFonts w:ascii="Tahoma" w:hAnsi="Tahoma" w:cs="Tahoma"/>
      <w:spacing w:val="13"/>
      <w:sz w:val="19"/>
      <w:szCs w:val="19"/>
      <w:u w:val="none"/>
    </w:rPr>
  </w:style>
  <w:style w:type="character" w:customStyle="1" w:styleId="Bodytext27">
    <w:name w:val="Body text (27)_"/>
    <w:link w:val="Bodytext270"/>
    <w:locked/>
    <w:rsid w:val="0040498F"/>
    <w:rPr>
      <w:rFonts w:ascii="Impact" w:hAnsi="Impact" w:cs="Impact"/>
      <w:noProof/>
      <w:sz w:val="22"/>
      <w:shd w:val="clear" w:color="auto" w:fill="FFFFFF"/>
    </w:rPr>
  </w:style>
  <w:style w:type="character" w:customStyle="1" w:styleId="Bodytext27TimesNewRoman">
    <w:name w:val="Body text (27) + Times New Roman"/>
    <w:aliases w:val="12 pt"/>
    <w:rsid w:val="0040498F"/>
    <w:rPr>
      <w:rFonts w:ascii="Times New Roman" w:hAnsi="Times New Roman" w:cs="Times New Roman"/>
      <w:noProof/>
      <w:sz w:val="24"/>
      <w:szCs w:val="24"/>
      <w:u w:val="none"/>
    </w:rPr>
  </w:style>
  <w:style w:type="character" w:customStyle="1" w:styleId="Bodytext3SmallCaps">
    <w:name w:val="Body text (3) + Small Caps"/>
    <w:rsid w:val="0040498F"/>
    <w:rPr>
      <w:rFonts w:ascii="Times New Roman" w:hAnsi="Times New Roman" w:cs="Times New Roman"/>
      <w:smallCaps/>
      <w:sz w:val="23"/>
      <w:szCs w:val="23"/>
      <w:u w:val="none"/>
    </w:rPr>
  </w:style>
  <w:style w:type="character" w:customStyle="1" w:styleId="Bodytext313pt">
    <w:name w:val="Body text (3) + 13 pt"/>
    <w:aliases w:val="Spacing 0 pt1"/>
    <w:rsid w:val="0040498F"/>
    <w:rPr>
      <w:rFonts w:ascii="Times New Roman" w:hAnsi="Times New Roman" w:cs="Times New Roman"/>
      <w:spacing w:val="-2"/>
      <w:sz w:val="26"/>
      <w:szCs w:val="26"/>
      <w:u w:val="none"/>
    </w:rPr>
  </w:style>
  <w:style w:type="paragraph" w:customStyle="1" w:styleId="Bodytext20">
    <w:name w:val="Body text (2)"/>
    <w:basedOn w:val="Normal"/>
    <w:link w:val="Bodytext2"/>
    <w:rsid w:val="0040498F"/>
    <w:pPr>
      <w:widowControl w:val="0"/>
      <w:shd w:val="clear" w:color="auto" w:fill="FFFFFF"/>
      <w:spacing w:after="240" w:line="274" w:lineRule="exact"/>
      <w:ind w:hanging="1280"/>
      <w:jc w:val="center"/>
    </w:pPr>
    <w:rPr>
      <w:rFonts w:cs="Times New Roman"/>
    </w:rPr>
  </w:style>
  <w:style w:type="paragraph" w:customStyle="1" w:styleId="Bodytext30">
    <w:name w:val="Body text (3)"/>
    <w:basedOn w:val="Normal"/>
    <w:link w:val="Bodytext3"/>
    <w:rsid w:val="0040498F"/>
    <w:pPr>
      <w:widowControl w:val="0"/>
      <w:shd w:val="clear" w:color="auto" w:fill="FFFFFF"/>
      <w:spacing w:before="240" w:line="274" w:lineRule="exact"/>
      <w:jc w:val="center"/>
    </w:pPr>
    <w:rPr>
      <w:rFonts w:cs="Times New Roman"/>
      <w:sz w:val="23"/>
      <w:szCs w:val="23"/>
    </w:rPr>
  </w:style>
  <w:style w:type="paragraph" w:customStyle="1" w:styleId="Bodytext40">
    <w:name w:val="Body text (4)"/>
    <w:basedOn w:val="Normal"/>
    <w:link w:val="Bodytext4"/>
    <w:rsid w:val="0040498F"/>
    <w:pPr>
      <w:widowControl w:val="0"/>
      <w:shd w:val="clear" w:color="auto" w:fill="FFFFFF"/>
      <w:spacing w:before="300" w:line="240" w:lineRule="atLeast"/>
      <w:jc w:val="center"/>
    </w:pPr>
    <w:rPr>
      <w:rFonts w:cs="Times New Roman"/>
      <w:i/>
      <w:iCs/>
    </w:rPr>
  </w:style>
  <w:style w:type="paragraph" w:customStyle="1" w:styleId="BodyText1">
    <w:name w:val="Body Text1"/>
    <w:basedOn w:val="Normal"/>
    <w:link w:val="Bodytext"/>
    <w:rsid w:val="0040498F"/>
    <w:pPr>
      <w:widowControl w:val="0"/>
      <w:shd w:val="clear" w:color="auto" w:fill="FFFFFF"/>
      <w:spacing w:after="360" w:line="338" w:lineRule="exact"/>
      <w:jc w:val="center"/>
    </w:pPr>
    <w:rPr>
      <w:rFonts w:cs="Times New Roman"/>
      <w:spacing w:val="-2"/>
      <w:sz w:val="26"/>
      <w:szCs w:val="26"/>
    </w:rPr>
  </w:style>
  <w:style w:type="paragraph" w:customStyle="1" w:styleId="Bodytext50">
    <w:name w:val="Body text (5)"/>
    <w:basedOn w:val="Normal"/>
    <w:link w:val="Bodytext5"/>
    <w:rsid w:val="0040498F"/>
    <w:pPr>
      <w:widowControl w:val="0"/>
      <w:shd w:val="clear" w:color="auto" w:fill="FFFFFF"/>
      <w:spacing w:before="60" w:after="120" w:line="240" w:lineRule="atLeast"/>
      <w:jc w:val="both"/>
    </w:pPr>
    <w:rPr>
      <w:rFonts w:cs="Times New Roman"/>
      <w:b/>
      <w:bCs/>
      <w:sz w:val="26"/>
      <w:szCs w:val="26"/>
    </w:rPr>
  </w:style>
  <w:style w:type="paragraph" w:customStyle="1" w:styleId="Headerorfooter0">
    <w:name w:val="Header or footer"/>
    <w:basedOn w:val="Normal"/>
    <w:link w:val="Headerorfooter"/>
    <w:rsid w:val="0040498F"/>
    <w:pPr>
      <w:widowControl w:val="0"/>
      <w:shd w:val="clear" w:color="auto" w:fill="FFFFFF"/>
      <w:spacing w:line="240" w:lineRule="atLeast"/>
    </w:pPr>
    <w:rPr>
      <w:rFonts w:cs="Times New Roman"/>
      <w:spacing w:val="3"/>
    </w:rPr>
  </w:style>
  <w:style w:type="paragraph" w:customStyle="1" w:styleId="Headerorfooter20">
    <w:name w:val="Header or footer (2)"/>
    <w:basedOn w:val="Normal"/>
    <w:link w:val="Headerorfooter2"/>
    <w:rsid w:val="0040498F"/>
    <w:pPr>
      <w:widowControl w:val="0"/>
      <w:shd w:val="clear" w:color="auto" w:fill="FFFFFF"/>
      <w:spacing w:line="240" w:lineRule="atLeast"/>
    </w:pPr>
    <w:rPr>
      <w:rFonts w:cs="Times New Roman"/>
      <w:i/>
      <w:iCs/>
      <w:noProof/>
      <w:sz w:val="8"/>
      <w:szCs w:val="8"/>
    </w:rPr>
  </w:style>
  <w:style w:type="paragraph" w:customStyle="1" w:styleId="Headerorfooter30">
    <w:name w:val="Header or footer (3)"/>
    <w:basedOn w:val="Normal"/>
    <w:link w:val="Headerorfooter3"/>
    <w:rsid w:val="0040498F"/>
    <w:pPr>
      <w:widowControl w:val="0"/>
      <w:shd w:val="clear" w:color="auto" w:fill="FFFFFF"/>
      <w:spacing w:line="240" w:lineRule="atLeast"/>
      <w:jc w:val="center"/>
    </w:pPr>
    <w:rPr>
      <w:rFonts w:cs="Times New Roman"/>
      <w:b/>
      <w:bCs/>
      <w:sz w:val="26"/>
      <w:szCs w:val="26"/>
    </w:rPr>
  </w:style>
  <w:style w:type="paragraph" w:customStyle="1" w:styleId="Bodytext60">
    <w:name w:val="Body text (6)"/>
    <w:basedOn w:val="Normal"/>
    <w:link w:val="Bodytext6"/>
    <w:rsid w:val="0040498F"/>
    <w:pPr>
      <w:widowControl w:val="0"/>
      <w:shd w:val="clear" w:color="auto" w:fill="FFFFFF"/>
      <w:spacing w:after="60" w:line="240" w:lineRule="atLeast"/>
    </w:pPr>
    <w:rPr>
      <w:rFonts w:ascii="Tahoma" w:hAnsi="Tahoma" w:cs="Tahoma"/>
      <w:noProof/>
      <w:sz w:val="9"/>
      <w:szCs w:val="9"/>
    </w:rPr>
  </w:style>
  <w:style w:type="paragraph" w:customStyle="1" w:styleId="Bodytext70">
    <w:name w:val="Body text (7)"/>
    <w:basedOn w:val="Normal"/>
    <w:link w:val="Bodytext7"/>
    <w:rsid w:val="0040498F"/>
    <w:pPr>
      <w:widowControl w:val="0"/>
      <w:shd w:val="clear" w:color="auto" w:fill="FFFFFF"/>
      <w:spacing w:after="60" w:line="240" w:lineRule="atLeast"/>
      <w:jc w:val="both"/>
    </w:pPr>
    <w:rPr>
      <w:rFonts w:cs="Times New Roman"/>
      <w:spacing w:val="-2"/>
      <w:sz w:val="26"/>
      <w:szCs w:val="26"/>
    </w:rPr>
  </w:style>
  <w:style w:type="paragraph" w:customStyle="1" w:styleId="Picturecaption20">
    <w:name w:val="Picture caption (2)"/>
    <w:basedOn w:val="Normal"/>
    <w:link w:val="Picturecaption2"/>
    <w:rsid w:val="0040498F"/>
    <w:pPr>
      <w:widowControl w:val="0"/>
      <w:shd w:val="clear" w:color="auto" w:fill="FFFFFF"/>
      <w:spacing w:line="240" w:lineRule="atLeast"/>
    </w:pPr>
    <w:rPr>
      <w:rFonts w:cs="Times New Roman"/>
      <w:spacing w:val="-16"/>
    </w:rPr>
  </w:style>
  <w:style w:type="paragraph" w:customStyle="1" w:styleId="Picturecaption0">
    <w:name w:val="Picture caption"/>
    <w:basedOn w:val="Normal"/>
    <w:link w:val="Picturecaption"/>
    <w:rsid w:val="0040498F"/>
    <w:pPr>
      <w:widowControl w:val="0"/>
      <w:shd w:val="clear" w:color="auto" w:fill="FFFFFF"/>
      <w:spacing w:line="270" w:lineRule="exact"/>
      <w:jc w:val="center"/>
    </w:pPr>
    <w:rPr>
      <w:rFonts w:cs="Times New Roman"/>
    </w:rPr>
  </w:style>
  <w:style w:type="paragraph" w:customStyle="1" w:styleId="Picturecaption30">
    <w:name w:val="Picture caption (3)"/>
    <w:basedOn w:val="Normal"/>
    <w:link w:val="Picturecaption3"/>
    <w:rsid w:val="0040498F"/>
    <w:pPr>
      <w:widowControl w:val="0"/>
      <w:shd w:val="clear" w:color="auto" w:fill="FFFFFF"/>
      <w:spacing w:line="240" w:lineRule="atLeast"/>
    </w:pPr>
    <w:rPr>
      <w:rFonts w:cs="Times New Roman"/>
      <w:b/>
      <w:bCs/>
      <w:sz w:val="26"/>
      <w:szCs w:val="26"/>
    </w:rPr>
  </w:style>
  <w:style w:type="paragraph" w:customStyle="1" w:styleId="Picturecaption40">
    <w:name w:val="Picture caption (4)"/>
    <w:basedOn w:val="Normal"/>
    <w:link w:val="Picturecaption4"/>
    <w:rsid w:val="0040498F"/>
    <w:pPr>
      <w:widowControl w:val="0"/>
      <w:shd w:val="clear" w:color="auto" w:fill="FFFFFF"/>
      <w:spacing w:line="270" w:lineRule="exact"/>
      <w:jc w:val="both"/>
    </w:pPr>
    <w:rPr>
      <w:rFonts w:cs="Times New Roman"/>
      <w:i/>
      <w:iCs/>
      <w:spacing w:val="-4"/>
      <w:sz w:val="26"/>
      <w:szCs w:val="26"/>
    </w:rPr>
  </w:style>
  <w:style w:type="paragraph" w:customStyle="1" w:styleId="Picturecaption50">
    <w:name w:val="Picture caption (5)"/>
    <w:basedOn w:val="Normal"/>
    <w:link w:val="Picturecaption5"/>
    <w:rsid w:val="0040498F"/>
    <w:pPr>
      <w:widowControl w:val="0"/>
      <w:shd w:val="clear" w:color="auto" w:fill="FFFFFF"/>
      <w:spacing w:line="270" w:lineRule="exact"/>
      <w:jc w:val="both"/>
    </w:pPr>
    <w:rPr>
      <w:rFonts w:cs="Times New Roman"/>
      <w:spacing w:val="-2"/>
      <w:sz w:val="26"/>
      <w:szCs w:val="26"/>
    </w:rPr>
  </w:style>
  <w:style w:type="paragraph" w:customStyle="1" w:styleId="Headerorfooter40">
    <w:name w:val="Header or footer (4)"/>
    <w:basedOn w:val="Normal"/>
    <w:link w:val="Headerorfooter4"/>
    <w:rsid w:val="0040498F"/>
    <w:pPr>
      <w:widowControl w:val="0"/>
      <w:shd w:val="clear" w:color="auto" w:fill="FFFFFF"/>
      <w:spacing w:line="240" w:lineRule="atLeast"/>
      <w:jc w:val="right"/>
    </w:pPr>
    <w:rPr>
      <w:rFonts w:cs="Times New Roman"/>
      <w:i/>
      <w:iCs/>
      <w:spacing w:val="2"/>
      <w:sz w:val="18"/>
      <w:szCs w:val="18"/>
    </w:rPr>
  </w:style>
  <w:style w:type="paragraph" w:customStyle="1" w:styleId="Bodytext80">
    <w:name w:val="Body text (8)"/>
    <w:basedOn w:val="Normal"/>
    <w:link w:val="Bodytext8"/>
    <w:rsid w:val="0040498F"/>
    <w:pPr>
      <w:widowControl w:val="0"/>
      <w:shd w:val="clear" w:color="auto" w:fill="FFFFFF"/>
      <w:spacing w:after="360" w:line="240" w:lineRule="atLeast"/>
      <w:jc w:val="both"/>
    </w:pPr>
    <w:rPr>
      <w:rFonts w:cs="Times New Roman"/>
      <w:i/>
      <w:iCs/>
      <w:spacing w:val="-3"/>
      <w:sz w:val="26"/>
      <w:szCs w:val="26"/>
    </w:rPr>
  </w:style>
  <w:style w:type="paragraph" w:customStyle="1" w:styleId="Tableofcontents0">
    <w:name w:val="Table of contents"/>
    <w:basedOn w:val="Normal"/>
    <w:link w:val="Tableofcontents"/>
    <w:rsid w:val="0040498F"/>
    <w:pPr>
      <w:widowControl w:val="0"/>
      <w:shd w:val="clear" w:color="auto" w:fill="FFFFFF"/>
      <w:spacing w:line="288" w:lineRule="exact"/>
      <w:jc w:val="both"/>
    </w:pPr>
    <w:rPr>
      <w:rFonts w:cs="Times New Roman"/>
    </w:rPr>
  </w:style>
  <w:style w:type="paragraph" w:customStyle="1" w:styleId="Tableofcontents20">
    <w:name w:val="Table of contents (2)"/>
    <w:basedOn w:val="Normal"/>
    <w:link w:val="Tableofcontents2"/>
    <w:rsid w:val="0040498F"/>
    <w:pPr>
      <w:widowControl w:val="0"/>
      <w:shd w:val="clear" w:color="auto" w:fill="FFFFFF"/>
      <w:spacing w:line="313" w:lineRule="exact"/>
      <w:jc w:val="both"/>
    </w:pPr>
    <w:rPr>
      <w:rFonts w:cs="Times New Roman"/>
      <w:i/>
      <w:iCs/>
      <w:spacing w:val="3"/>
      <w:sz w:val="21"/>
      <w:szCs w:val="21"/>
    </w:rPr>
  </w:style>
  <w:style w:type="paragraph" w:customStyle="1" w:styleId="Tableofcontents30">
    <w:name w:val="Table of contents (3)"/>
    <w:basedOn w:val="Normal"/>
    <w:link w:val="Tableofcontents3"/>
    <w:rsid w:val="0040498F"/>
    <w:pPr>
      <w:widowControl w:val="0"/>
      <w:shd w:val="clear" w:color="auto" w:fill="FFFFFF"/>
      <w:spacing w:after="360" w:line="240" w:lineRule="atLeast"/>
      <w:jc w:val="both"/>
    </w:pPr>
    <w:rPr>
      <w:rFonts w:cs="Times New Roman"/>
      <w:i/>
      <w:iCs/>
    </w:rPr>
  </w:style>
  <w:style w:type="paragraph" w:styleId="TOC5">
    <w:name w:val="toc 5"/>
    <w:basedOn w:val="Normal"/>
    <w:next w:val="Normal"/>
    <w:link w:val="TOC5Char"/>
    <w:autoRedefine/>
    <w:semiHidden/>
    <w:rsid w:val="0040498F"/>
    <w:pPr>
      <w:widowControl w:val="0"/>
      <w:shd w:val="clear" w:color="auto" w:fill="FFFFFF"/>
      <w:spacing w:line="266" w:lineRule="exact"/>
      <w:jc w:val="both"/>
    </w:pPr>
    <w:rPr>
      <w:rFonts w:cs="Times New Roman"/>
      <w:spacing w:val="-2"/>
      <w:sz w:val="26"/>
      <w:szCs w:val="26"/>
    </w:rPr>
  </w:style>
  <w:style w:type="paragraph" w:customStyle="1" w:styleId="Tableofcontents50">
    <w:name w:val="Table of contents (5)"/>
    <w:basedOn w:val="Normal"/>
    <w:link w:val="Tableofcontents5"/>
    <w:rsid w:val="0040498F"/>
    <w:pPr>
      <w:widowControl w:val="0"/>
      <w:shd w:val="clear" w:color="auto" w:fill="FFFFFF"/>
      <w:spacing w:after="60" w:line="240" w:lineRule="atLeast"/>
      <w:jc w:val="both"/>
    </w:pPr>
    <w:rPr>
      <w:rFonts w:cs="Times New Roman"/>
      <w:i/>
      <w:iCs/>
    </w:rPr>
  </w:style>
  <w:style w:type="paragraph" w:customStyle="1" w:styleId="Tableofcontents60">
    <w:name w:val="Table of contents (6)"/>
    <w:basedOn w:val="Normal"/>
    <w:link w:val="Tableofcontents6"/>
    <w:rsid w:val="0040498F"/>
    <w:pPr>
      <w:widowControl w:val="0"/>
      <w:shd w:val="clear" w:color="auto" w:fill="FFFFFF"/>
      <w:spacing w:before="60" w:line="240" w:lineRule="atLeast"/>
      <w:jc w:val="both"/>
    </w:pPr>
    <w:rPr>
      <w:rFonts w:ascii="Consolas" w:hAnsi="Consolas" w:cs="Consolas"/>
      <w:sz w:val="8"/>
      <w:szCs w:val="8"/>
    </w:rPr>
  </w:style>
  <w:style w:type="paragraph" w:customStyle="1" w:styleId="Bodytext90">
    <w:name w:val="Body text (9)"/>
    <w:basedOn w:val="Normal"/>
    <w:link w:val="Bodytext9"/>
    <w:rsid w:val="0040498F"/>
    <w:pPr>
      <w:widowControl w:val="0"/>
      <w:shd w:val="clear" w:color="auto" w:fill="FFFFFF"/>
      <w:spacing w:before="360" w:line="227" w:lineRule="exact"/>
      <w:jc w:val="both"/>
    </w:pPr>
    <w:rPr>
      <w:rFonts w:cs="Times New Roman"/>
      <w:i/>
      <w:iCs/>
      <w:sz w:val="17"/>
      <w:szCs w:val="17"/>
    </w:rPr>
  </w:style>
  <w:style w:type="paragraph" w:customStyle="1" w:styleId="Bodytext100">
    <w:name w:val="Body text (10)"/>
    <w:basedOn w:val="Normal"/>
    <w:link w:val="Bodytext10"/>
    <w:rsid w:val="0040498F"/>
    <w:pPr>
      <w:widowControl w:val="0"/>
      <w:shd w:val="clear" w:color="auto" w:fill="FFFFFF"/>
      <w:spacing w:line="227" w:lineRule="exact"/>
      <w:jc w:val="both"/>
    </w:pPr>
    <w:rPr>
      <w:rFonts w:cs="Times New Roman"/>
      <w:spacing w:val="2"/>
      <w:sz w:val="17"/>
      <w:szCs w:val="17"/>
    </w:rPr>
  </w:style>
  <w:style w:type="paragraph" w:customStyle="1" w:styleId="Heading50">
    <w:name w:val="Heading #5"/>
    <w:basedOn w:val="Normal"/>
    <w:link w:val="Heading5"/>
    <w:rsid w:val="0040498F"/>
    <w:pPr>
      <w:widowControl w:val="0"/>
      <w:shd w:val="clear" w:color="auto" w:fill="FFFFFF"/>
      <w:spacing w:after="240" w:line="299" w:lineRule="exact"/>
      <w:jc w:val="both"/>
      <w:outlineLvl w:val="4"/>
    </w:pPr>
    <w:rPr>
      <w:rFonts w:ascii="Tahoma" w:hAnsi="Tahoma" w:cs="Tahoma"/>
      <w:sz w:val="20"/>
      <w:szCs w:val="20"/>
    </w:rPr>
  </w:style>
  <w:style w:type="paragraph" w:customStyle="1" w:styleId="Bodytext110">
    <w:name w:val="Body text (11)"/>
    <w:basedOn w:val="Normal"/>
    <w:link w:val="Bodytext11"/>
    <w:rsid w:val="0040498F"/>
    <w:pPr>
      <w:widowControl w:val="0"/>
      <w:shd w:val="clear" w:color="auto" w:fill="FFFFFF"/>
      <w:spacing w:before="240" w:after="60" w:line="240" w:lineRule="atLeast"/>
      <w:jc w:val="both"/>
    </w:pPr>
    <w:rPr>
      <w:rFonts w:ascii="Tahoma" w:hAnsi="Tahoma" w:cs="Tahoma"/>
      <w:sz w:val="20"/>
      <w:szCs w:val="20"/>
    </w:rPr>
  </w:style>
  <w:style w:type="paragraph" w:customStyle="1" w:styleId="Heading320">
    <w:name w:val="Heading #3 (2)"/>
    <w:basedOn w:val="Normal"/>
    <w:link w:val="Heading32"/>
    <w:rsid w:val="0040498F"/>
    <w:pPr>
      <w:widowControl w:val="0"/>
      <w:shd w:val="clear" w:color="auto" w:fill="FFFFFF"/>
      <w:spacing w:line="302" w:lineRule="exact"/>
      <w:jc w:val="both"/>
      <w:outlineLvl w:val="2"/>
    </w:pPr>
    <w:rPr>
      <w:rFonts w:ascii="Tahoma" w:hAnsi="Tahoma" w:cs="Tahoma"/>
      <w:sz w:val="20"/>
      <w:szCs w:val="20"/>
    </w:rPr>
  </w:style>
  <w:style w:type="paragraph" w:customStyle="1" w:styleId="Bodytext120">
    <w:name w:val="Body text (12)"/>
    <w:basedOn w:val="Normal"/>
    <w:link w:val="Bodytext12"/>
    <w:rsid w:val="0040498F"/>
    <w:pPr>
      <w:widowControl w:val="0"/>
      <w:shd w:val="clear" w:color="auto" w:fill="FFFFFF"/>
      <w:spacing w:line="302" w:lineRule="exact"/>
      <w:jc w:val="both"/>
    </w:pPr>
    <w:rPr>
      <w:rFonts w:ascii="Tahoma" w:hAnsi="Tahoma" w:cs="Tahoma"/>
      <w:sz w:val="23"/>
      <w:szCs w:val="23"/>
    </w:rPr>
  </w:style>
  <w:style w:type="paragraph" w:customStyle="1" w:styleId="Bodytext130">
    <w:name w:val="Body text (13)"/>
    <w:basedOn w:val="Normal"/>
    <w:link w:val="Bodytext13"/>
    <w:rsid w:val="0040498F"/>
    <w:pPr>
      <w:widowControl w:val="0"/>
      <w:shd w:val="clear" w:color="auto" w:fill="FFFFFF"/>
      <w:spacing w:line="302" w:lineRule="exact"/>
      <w:jc w:val="both"/>
    </w:pPr>
    <w:rPr>
      <w:rFonts w:cs="Times New Roman"/>
      <w:spacing w:val="26"/>
      <w:sz w:val="22"/>
    </w:rPr>
  </w:style>
  <w:style w:type="paragraph" w:customStyle="1" w:styleId="Bodytext140">
    <w:name w:val="Body text (14)"/>
    <w:basedOn w:val="Normal"/>
    <w:link w:val="Bodytext14"/>
    <w:rsid w:val="0040498F"/>
    <w:pPr>
      <w:widowControl w:val="0"/>
      <w:shd w:val="clear" w:color="auto" w:fill="FFFFFF"/>
      <w:spacing w:after="120" w:line="240" w:lineRule="atLeast"/>
      <w:jc w:val="both"/>
    </w:pPr>
    <w:rPr>
      <w:rFonts w:ascii="Tahoma" w:hAnsi="Tahoma" w:cs="Tahoma"/>
      <w:sz w:val="20"/>
      <w:szCs w:val="20"/>
    </w:rPr>
  </w:style>
  <w:style w:type="paragraph" w:customStyle="1" w:styleId="Heading420">
    <w:name w:val="Heading #4 (2)"/>
    <w:basedOn w:val="Normal"/>
    <w:link w:val="Heading42"/>
    <w:rsid w:val="0040498F"/>
    <w:pPr>
      <w:widowControl w:val="0"/>
      <w:shd w:val="clear" w:color="auto" w:fill="FFFFFF"/>
      <w:spacing w:line="288" w:lineRule="exact"/>
      <w:jc w:val="both"/>
      <w:outlineLvl w:val="3"/>
    </w:pPr>
    <w:rPr>
      <w:rFonts w:ascii="Tahoma" w:hAnsi="Tahoma" w:cs="Tahoma"/>
      <w:sz w:val="20"/>
      <w:szCs w:val="20"/>
    </w:rPr>
  </w:style>
  <w:style w:type="paragraph" w:customStyle="1" w:styleId="Heading220">
    <w:name w:val="Heading #2 (2)"/>
    <w:basedOn w:val="Normal"/>
    <w:link w:val="Heading22"/>
    <w:rsid w:val="0040498F"/>
    <w:pPr>
      <w:widowControl w:val="0"/>
      <w:shd w:val="clear" w:color="auto" w:fill="FFFFFF"/>
      <w:spacing w:line="288" w:lineRule="exact"/>
      <w:jc w:val="both"/>
      <w:outlineLvl w:val="1"/>
    </w:pPr>
    <w:rPr>
      <w:rFonts w:ascii="Tahoma" w:hAnsi="Tahoma" w:cs="Tahoma"/>
      <w:sz w:val="20"/>
      <w:szCs w:val="20"/>
    </w:rPr>
  </w:style>
  <w:style w:type="paragraph" w:customStyle="1" w:styleId="Bodytext150">
    <w:name w:val="Body text (15)"/>
    <w:basedOn w:val="Normal"/>
    <w:link w:val="Bodytext15"/>
    <w:rsid w:val="0040498F"/>
    <w:pPr>
      <w:widowControl w:val="0"/>
      <w:shd w:val="clear" w:color="auto" w:fill="FFFFFF"/>
      <w:spacing w:line="288" w:lineRule="exact"/>
      <w:jc w:val="both"/>
    </w:pPr>
    <w:rPr>
      <w:rFonts w:ascii="Tahoma" w:hAnsi="Tahoma" w:cs="Tahoma"/>
      <w:noProof/>
      <w:sz w:val="23"/>
      <w:szCs w:val="23"/>
    </w:rPr>
  </w:style>
  <w:style w:type="paragraph" w:customStyle="1" w:styleId="Bodytext160">
    <w:name w:val="Body text (16)"/>
    <w:basedOn w:val="Normal"/>
    <w:link w:val="Bodytext16"/>
    <w:rsid w:val="0040498F"/>
    <w:pPr>
      <w:widowControl w:val="0"/>
      <w:shd w:val="clear" w:color="auto" w:fill="FFFFFF"/>
      <w:spacing w:line="216" w:lineRule="exact"/>
      <w:jc w:val="both"/>
    </w:pPr>
    <w:rPr>
      <w:rFonts w:cs="Times New Roman"/>
      <w:spacing w:val="2"/>
      <w:sz w:val="16"/>
      <w:szCs w:val="16"/>
    </w:rPr>
  </w:style>
  <w:style w:type="paragraph" w:customStyle="1" w:styleId="Bodytext170">
    <w:name w:val="Body text (17)"/>
    <w:basedOn w:val="Normal"/>
    <w:link w:val="Bodytext17"/>
    <w:rsid w:val="0040498F"/>
    <w:pPr>
      <w:widowControl w:val="0"/>
      <w:shd w:val="clear" w:color="auto" w:fill="FFFFFF"/>
      <w:spacing w:after="120" w:line="240" w:lineRule="atLeast"/>
      <w:jc w:val="both"/>
    </w:pPr>
    <w:rPr>
      <w:rFonts w:cs="Times New Roman"/>
      <w:spacing w:val="1"/>
      <w:sz w:val="10"/>
      <w:szCs w:val="10"/>
    </w:rPr>
  </w:style>
  <w:style w:type="paragraph" w:customStyle="1" w:styleId="Tableofcontents70">
    <w:name w:val="Table of contents (7)"/>
    <w:basedOn w:val="Normal"/>
    <w:link w:val="Tableofcontents7"/>
    <w:rsid w:val="0040498F"/>
    <w:pPr>
      <w:widowControl w:val="0"/>
      <w:shd w:val="clear" w:color="auto" w:fill="FFFFFF"/>
      <w:spacing w:line="302" w:lineRule="exact"/>
      <w:jc w:val="both"/>
    </w:pPr>
    <w:rPr>
      <w:rFonts w:cs="Times New Roman"/>
      <w:sz w:val="23"/>
      <w:szCs w:val="23"/>
    </w:rPr>
  </w:style>
  <w:style w:type="paragraph" w:customStyle="1" w:styleId="Tableofcontents80">
    <w:name w:val="Table of contents (8)"/>
    <w:basedOn w:val="Normal"/>
    <w:link w:val="Tableofcontents8"/>
    <w:rsid w:val="0040498F"/>
    <w:pPr>
      <w:widowControl w:val="0"/>
      <w:shd w:val="clear" w:color="auto" w:fill="FFFFFF"/>
      <w:spacing w:line="240" w:lineRule="atLeast"/>
      <w:jc w:val="both"/>
    </w:pPr>
    <w:rPr>
      <w:rFonts w:ascii="Tahoma" w:hAnsi="Tahoma" w:cs="Tahoma"/>
      <w:spacing w:val="-6"/>
      <w:sz w:val="20"/>
      <w:szCs w:val="20"/>
    </w:rPr>
  </w:style>
  <w:style w:type="paragraph" w:customStyle="1" w:styleId="Heading520">
    <w:name w:val="Heading #5 (2)"/>
    <w:basedOn w:val="Normal"/>
    <w:link w:val="Heading52"/>
    <w:rsid w:val="0040498F"/>
    <w:pPr>
      <w:widowControl w:val="0"/>
      <w:shd w:val="clear" w:color="auto" w:fill="FFFFFF"/>
      <w:spacing w:after="180" w:line="240" w:lineRule="atLeast"/>
      <w:jc w:val="both"/>
      <w:outlineLvl w:val="4"/>
    </w:pPr>
    <w:rPr>
      <w:rFonts w:ascii="Tahoma" w:hAnsi="Tahoma" w:cs="Tahoma"/>
      <w:sz w:val="20"/>
      <w:szCs w:val="20"/>
    </w:rPr>
  </w:style>
  <w:style w:type="paragraph" w:customStyle="1" w:styleId="Heading530">
    <w:name w:val="Heading #5 (3)"/>
    <w:basedOn w:val="Normal"/>
    <w:link w:val="Heading53"/>
    <w:rsid w:val="0040498F"/>
    <w:pPr>
      <w:widowControl w:val="0"/>
      <w:shd w:val="clear" w:color="auto" w:fill="FFFFFF"/>
      <w:spacing w:before="180" w:after="120" w:line="240" w:lineRule="atLeast"/>
      <w:jc w:val="both"/>
      <w:outlineLvl w:val="4"/>
    </w:pPr>
    <w:rPr>
      <w:rFonts w:ascii="Tahoma" w:hAnsi="Tahoma" w:cs="Tahoma"/>
      <w:sz w:val="20"/>
      <w:szCs w:val="20"/>
    </w:rPr>
  </w:style>
  <w:style w:type="paragraph" w:customStyle="1" w:styleId="Bodytext180">
    <w:name w:val="Body text (18)"/>
    <w:basedOn w:val="Normal"/>
    <w:link w:val="Bodytext18"/>
    <w:rsid w:val="0040498F"/>
    <w:pPr>
      <w:widowControl w:val="0"/>
      <w:shd w:val="clear" w:color="auto" w:fill="FFFFFF"/>
      <w:spacing w:line="317" w:lineRule="exact"/>
      <w:jc w:val="both"/>
    </w:pPr>
    <w:rPr>
      <w:rFonts w:ascii="Tahoma" w:hAnsi="Tahoma" w:cs="Tahoma"/>
      <w:sz w:val="20"/>
      <w:szCs w:val="20"/>
    </w:rPr>
  </w:style>
  <w:style w:type="paragraph" w:customStyle="1" w:styleId="Bodytext190">
    <w:name w:val="Body text (19)"/>
    <w:basedOn w:val="Normal"/>
    <w:link w:val="Bodytext19"/>
    <w:rsid w:val="0040498F"/>
    <w:pPr>
      <w:widowControl w:val="0"/>
      <w:shd w:val="clear" w:color="auto" w:fill="FFFFFF"/>
      <w:spacing w:line="317" w:lineRule="exact"/>
      <w:jc w:val="both"/>
    </w:pPr>
    <w:rPr>
      <w:rFonts w:ascii="Tahoma" w:hAnsi="Tahoma" w:cs="Tahoma"/>
      <w:sz w:val="23"/>
      <w:szCs w:val="23"/>
    </w:rPr>
  </w:style>
  <w:style w:type="paragraph" w:customStyle="1" w:styleId="Heading11">
    <w:name w:val="Heading #1"/>
    <w:basedOn w:val="Normal"/>
    <w:link w:val="Heading10"/>
    <w:rsid w:val="0040498F"/>
    <w:pPr>
      <w:widowControl w:val="0"/>
      <w:shd w:val="clear" w:color="auto" w:fill="FFFFFF"/>
      <w:spacing w:before="240" w:line="240" w:lineRule="atLeast"/>
      <w:jc w:val="both"/>
      <w:outlineLvl w:val="0"/>
    </w:pPr>
    <w:rPr>
      <w:rFonts w:ascii="Tahoma" w:hAnsi="Tahoma" w:cs="Tahoma"/>
      <w:sz w:val="20"/>
      <w:szCs w:val="20"/>
    </w:rPr>
  </w:style>
  <w:style w:type="paragraph" w:customStyle="1" w:styleId="Heading20">
    <w:name w:val="Heading #2"/>
    <w:basedOn w:val="Normal"/>
    <w:link w:val="Heading2"/>
    <w:rsid w:val="0040498F"/>
    <w:pPr>
      <w:widowControl w:val="0"/>
      <w:shd w:val="clear" w:color="auto" w:fill="FFFFFF"/>
      <w:spacing w:after="120" w:line="240" w:lineRule="atLeast"/>
      <w:jc w:val="both"/>
      <w:outlineLvl w:val="1"/>
    </w:pPr>
    <w:rPr>
      <w:rFonts w:cs="Times New Roman"/>
      <w:spacing w:val="5"/>
      <w:sz w:val="34"/>
      <w:szCs w:val="34"/>
    </w:rPr>
  </w:style>
  <w:style w:type="paragraph" w:customStyle="1" w:styleId="Bodytext201">
    <w:name w:val="Body text (20)"/>
    <w:basedOn w:val="Normal"/>
    <w:link w:val="Bodytext200"/>
    <w:rsid w:val="0040498F"/>
    <w:pPr>
      <w:widowControl w:val="0"/>
      <w:shd w:val="clear" w:color="auto" w:fill="FFFFFF"/>
      <w:spacing w:before="120" w:after="180" w:line="240" w:lineRule="atLeast"/>
      <w:jc w:val="both"/>
    </w:pPr>
    <w:rPr>
      <w:rFonts w:ascii="Tahoma" w:hAnsi="Tahoma" w:cs="Tahoma"/>
      <w:sz w:val="23"/>
      <w:szCs w:val="23"/>
    </w:rPr>
  </w:style>
  <w:style w:type="paragraph" w:customStyle="1" w:styleId="Bodytext210">
    <w:name w:val="Body text (21)"/>
    <w:basedOn w:val="Normal"/>
    <w:link w:val="Bodytext21"/>
    <w:rsid w:val="0040498F"/>
    <w:pPr>
      <w:widowControl w:val="0"/>
      <w:shd w:val="clear" w:color="auto" w:fill="FFFFFF"/>
      <w:spacing w:after="360" w:line="240" w:lineRule="atLeast"/>
      <w:jc w:val="both"/>
    </w:pPr>
    <w:rPr>
      <w:rFonts w:cs="Times New Roman"/>
      <w:i/>
      <w:iCs/>
    </w:rPr>
  </w:style>
  <w:style w:type="paragraph" w:customStyle="1" w:styleId="Heading540">
    <w:name w:val="Heading #5 (4)"/>
    <w:basedOn w:val="Normal"/>
    <w:link w:val="Heading54"/>
    <w:rsid w:val="0040498F"/>
    <w:pPr>
      <w:widowControl w:val="0"/>
      <w:shd w:val="clear" w:color="auto" w:fill="FFFFFF"/>
      <w:spacing w:after="360" w:line="240" w:lineRule="atLeast"/>
      <w:jc w:val="both"/>
      <w:outlineLvl w:val="4"/>
    </w:pPr>
    <w:rPr>
      <w:rFonts w:ascii="Tahoma" w:hAnsi="Tahoma" w:cs="Tahoma"/>
      <w:sz w:val="20"/>
      <w:szCs w:val="20"/>
    </w:rPr>
  </w:style>
  <w:style w:type="paragraph" w:customStyle="1" w:styleId="Heading30">
    <w:name w:val="Heading #3"/>
    <w:basedOn w:val="Normal"/>
    <w:link w:val="Heading3"/>
    <w:rsid w:val="0040498F"/>
    <w:pPr>
      <w:widowControl w:val="0"/>
      <w:shd w:val="clear" w:color="auto" w:fill="FFFFFF"/>
      <w:spacing w:line="317" w:lineRule="exact"/>
      <w:jc w:val="both"/>
      <w:outlineLvl w:val="2"/>
    </w:pPr>
    <w:rPr>
      <w:rFonts w:ascii="Tahoma" w:hAnsi="Tahoma" w:cs="Tahoma"/>
      <w:sz w:val="20"/>
      <w:szCs w:val="20"/>
    </w:rPr>
  </w:style>
  <w:style w:type="paragraph" w:customStyle="1" w:styleId="Bodytext220">
    <w:name w:val="Body text (22)"/>
    <w:basedOn w:val="Normal"/>
    <w:link w:val="Bodytext22"/>
    <w:rsid w:val="0040498F"/>
    <w:pPr>
      <w:widowControl w:val="0"/>
      <w:shd w:val="clear" w:color="auto" w:fill="FFFFFF"/>
      <w:spacing w:after="60" w:line="240" w:lineRule="atLeast"/>
      <w:jc w:val="both"/>
    </w:pPr>
    <w:rPr>
      <w:rFonts w:ascii="Tahoma" w:hAnsi="Tahoma" w:cs="Tahoma"/>
      <w:sz w:val="20"/>
      <w:szCs w:val="20"/>
    </w:rPr>
  </w:style>
  <w:style w:type="paragraph" w:customStyle="1" w:styleId="Bodytext230">
    <w:name w:val="Body text (23)"/>
    <w:basedOn w:val="Normal"/>
    <w:link w:val="Bodytext23"/>
    <w:rsid w:val="0040498F"/>
    <w:pPr>
      <w:widowControl w:val="0"/>
      <w:shd w:val="clear" w:color="auto" w:fill="FFFFFF"/>
      <w:spacing w:before="60" w:after="60" w:line="240" w:lineRule="atLeast"/>
      <w:jc w:val="both"/>
    </w:pPr>
    <w:rPr>
      <w:rFonts w:ascii="Tahoma" w:hAnsi="Tahoma" w:cs="Tahoma"/>
      <w:sz w:val="20"/>
      <w:szCs w:val="20"/>
    </w:rPr>
  </w:style>
  <w:style w:type="paragraph" w:customStyle="1" w:styleId="Heading40">
    <w:name w:val="Heading #4"/>
    <w:basedOn w:val="Normal"/>
    <w:link w:val="Heading4"/>
    <w:rsid w:val="0040498F"/>
    <w:pPr>
      <w:widowControl w:val="0"/>
      <w:shd w:val="clear" w:color="auto" w:fill="FFFFFF"/>
      <w:spacing w:line="317" w:lineRule="exact"/>
      <w:jc w:val="both"/>
      <w:outlineLvl w:val="3"/>
    </w:pPr>
    <w:rPr>
      <w:rFonts w:cs="Times New Roman"/>
      <w:spacing w:val="2"/>
      <w:sz w:val="17"/>
      <w:szCs w:val="17"/>
    </w:rPr>
  </w:style>
  <w:style w:type="paragraph" w:customStyle="1" w:styleId="Bodytext240">
    <w:name w:val="Body text (24)"/>
    <w:basedOn w:val="Normal"/>
    <w:link w:val="Bodytext24"/>
    <w:rsid w:val="0040498F"/>
    <w:pPr>
      <w:widowControl w:val="0"/>
      <w:shd w:val="clear" w:color="auto" w:fill="FFFFFF"/>
      <w:spacing w:after="60" w:line="317" w:lineRule="exact"/>
      <w:jc w:val="both"/>
    </w:pPr>
    <w:rPr>
      <w:rFonts w:cs="Times New Roman"/>
      <w:spacing w:val="3"/>
      <w:sz w:val="16"/>
      <w:szCs w:val="16"/>
    </w:rPr>
  </w:style>
  <w:style w:type="paragraph" w:customStyle="1" w:styleId="Bodytext250">
    <w:name w:val="Body text (25)"/>
    <w:basedOn w:val="Normal"/>
    <w:link w:val="Bodytext25"/>
    <w:rsid w:val="0040498F"/>
    <w:pPr>
      <w:widowControl w:val="0"/>
      <w:shd w:val="clear" w:color="auto" w:fill="FFFFFF"/>
      <w:spacing w:after="120" w:line="240" w:lineRule="atLeast"/>
      <w:jc w:val="both"/>
    </w:pPr>
    <w:rPr>
      <w:rFonts w:cs="Times New Roman"/>
      <w:i/>
      <w:iCs/>
      <w:sz w:val="21"/>
      <w:szCs w:val="21"/>
    </w:rPr>
  </w:style>
  <w:style w:type="paragraph" w:customStyle="1" w:styleId="Bodytext260">
    <w:name w:val="Body text (26)"/>
    <w:basedOn w:val="Normal"/>
    <w:link w:val="Bodytext26"/>
    <w:rsid w:val="0040498F"/>
    <w:pPr>
      <w:widowControl w:val="0"/>
      <w:shd w:val="clear" w:color="auto" w:fill="FFFFFF"/>
      <w:spacing w:before="360" w:line="270" w:lineRule="exact"/>
      <w:ind w:firstLine="1140"/>
    </w:pPr>
    <w:rPr>
      <w:rFonts w:cs="Times New Roman"/>
      <w:sz w:val="22"/>
    </w:rPr>
  </w:style>
  <w:style w:type="paragraph" w:customStyle="1" w:styleId="Tableofcontents90">
    <w:name w:val="Table of contents (9)"/>
    <w:basedOn w:val="Normal"/>
    <w:link w:val="Tableofcontents9"/>
    <w:rsid w:val="0040498F"/>
    <w:pPr>
      <w:widowControl w:val="0"/>
      <w:shd w:val="clear" w:color="auto" w:fill="FFFFFF"/>
      <w:spacing w:before="360" w:line="240" w:lineRule="atLeast"/>
      <w:jc w:val="both"/>
    </w:pPr>
    <w:rPr>
      <w:rFonts w:cs="Times New Roman"/>
      <w:sz w:val="22"/>
    </w:rPr>
  </w:style>
  <w:style w:type="paragraph" w:customStyle="1" w:styleId="Tableofcontents100">
    <w:name w:val="Table of contents (10)"/>
    <w:basedOn w:val="Normal"/>
    <w:link w:val="Tableofcontents10"/>
    <w:rsid w:val="0040498F"/>
    <w:pPr>
      <w:widowControl w:val="0"/>
      <w:shd w:val="clear" w:color="auto" w:fill="FFFFFF"/>
      <w:spacing w:line="240" w:lineRule="atLeast"/>
      <w:jc w:val="both"/>
    </w:pPr>
    <w:rPr>
      <w:rFonts w:cs="Times New Roman"/>
      <w:spacing w:val="1"/>
      <w:sz w:val="16"/>
      <w:szCs w:val="16"/>
    </w:rPr>
  </w:style>
  <w:style w:type="paragraph" w:customStyle="1" w:styleId="Tableofcontents110">
    <w:name w:val="Table of contents (11)"/>
    <w:basedOn w:val="Normal"/>
    <w:link w:val="Tableofcontents11"/>
    <w:rsid w:val="0040498F"/>
    <w:pPr>
      <w:widowControl w:val="0"/>
      <w:shd w:val="clear" w:color="auto" w:fill="FFFFFF"/>
      <w:spacing w:line="220" w:lineRule="exact"/>
      <w:jc w:val="both"/>
    </w:pPr>
    <w:rPr>
      <w:rFonts w:cs="Times New Roman"/>
      <w:spacing w:val="2"/>
      <w:sz w:val="17"/>
      <w:szCs w:val="17"/>
    </w:rPr>
  </w:style>
  <w:style w:type="paragraph" w:customStyle="1" w:styleId="Bodytext280">
    <w:name w:val="Body text (28)"/>
    <w:basedOn w:val="Normal"/>
    <w:link w:val="Bodytext28"/>
    <w:rsid w:val="0040498F"/>
    <w:pPr>
      <w:widowControl w:val="0"/>
      <w:shd w:val="clear" w:color="auto" w:fill="FFFFFF"/>
      <w:spacing w:line="240" w:lineRule="atLeast"/>
    </w:pPr>
    <w:rPr>
      <w:rFonts w:cs="Times New Roman"/>
      <w:sz w:val="8"/>
      <w:szCs w:val="8"/>
    </w:rPr>
  </w:style>
  <w:style w:type="paragraph" w:customStyle="1" w:styleId="Bodytext270">
    <w:name w:val="Body text (27)"/>
    <w:basedOn w:val="Normal"/>
    <w:link w:val="Bodytext27"/>
    <w:rsid w:val="0040498F"/>
    <w:pPr>
      <w:widowControl w:val="0"/>
      <w:shd w:val="clear" w:color="auto" w:fill="FFFFFF"/>
      <w:spacing w:line="240" w:lineRule="atLeast"/>
    </w:pPr>
    <w:rPr>
      <w:rFonts w:ascii="Impact" w:hAnsi="Impact" w:cs="Impact"/>
      <w:noProof/>
      <w:sz w:val="22"/>
    </w:rPr>
  </w:style>
  <w:style w:type="character" w:customStyle="1" w:styleId="OnceABox">
    <w:name w:val="OnceABox"/>
    <w:rsid w:val="0040498F"/>
    <w:rPr>
      <w:color w:val="FF0000"/>
      <w:lang w:eastAsia="vi-VN"/>
    </w:rPr>
  </w:style>
  <w:style w:type="table" w:styleId="TableGrid">
    <w:name w:val="Table Grid"/>
    <w:basedOn w:val="TableNormal"/>
    <w:rsid w:val="0040498F"/>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0498F"/>
    <w:pPr>
      <w:tabs>
        <w:tab w:val="left" w:pos="1152"/>
      </w:tabs>
      <w:spacing w:before="120" w:after="120" w:line="312" w:lineRule="auto"/>
    </w:pPr>
    <w:rPr>
      <w:rFonts w:ascii="Arial" w:eastAsia="Courier New" w:hAnsi="Arial" w:cs="Arial"/>
      <w:sz w:val="26"/>
      <w:szCs w:val="26"/>
    </w:rPr>
  </w:style>
  <w:style w:type="character" w:styleId="Emphasis">
    <w:name w:val="Emphasis"/>
    <w:qFormat/>
    <w:rsid w:val="0040498F"/>
    <w:rPr>
      <w:i/>
      <w:iCs/>
    </w:rPr>
  </w:style>
  <w:style w:type="paragraph" w:styleId="Subtitle">
    <w:name w:val="Subtitle"/>
    <w:basedOn w:val="Normal"/>
    <w:next w:val="Normal"/>
    <w:link w:val="SubtitleChar"/>
    <w:qFormat/>
    <w:rsid w:val="0040498F"/>
    <w:pPr>
      <w:widowControl w:val="0"/>
      <w:spacing w:after="60"/>
      <w:jc w:val="center"/>
      <w:outlineLvl w:val="1"/>
    </w:pPr>
    <w:rPr>
      <w:rFonts w:ascii="Calibri Light" w:eastAsia="Times New Roman" w:hAnsi="Calibri Light" w:cs="Times New Roman"/>
      <w:color w:val="000000"/>
      <w:sz w:val="24"/>
      <w:szCs w:val="24"/>
      <w:lang w:val="vi-VN" w:eastAsia="vi-VN"/>
    </w:rPr>
  </w:style>
  <w:style w:type="character" w:customStyle="1" w:styleId="SubtitleChar">
    <w:name w:val="Subtitle Char"/>
    <w:basedOn w:val="DefaultParagraphFont"/>
    <w:link w:val="Subtitle"/>
    <w:rsid w:val="0040498F"/>
    <w:rPr>
      <w:rFonts w:ascii="Calibri Light" w:eastAsia="Times New Roman" w:hAnsi="Calibri Light" w:cs="Times New Roman"/>
      <w:color w:val="000000"/>
      <w:sz w:val="24"/>
      <w:szCs w:val="24"/>
      <w:lang w:val="vi-VN" w:eastAsia="vi-VN"/>
    </w:rPr>
  </w:style>
  <w:style w:type="paragraph" w:styleId="NormalWeb">
    <w:name w:val="Normal (Web)"/>
    <w:basedOn w:val="Normal"/>
    <w:uiPriority w:val="99"/>
    <w:unhideWhenUsed/>
    <w:rsid w:val="0040498F"/>
    <w:pPr>
      <w:spacing w:before="100" w:beforeAutospacing="1" w:after="100" w:afterAutospacing="1"/>
    </w:pPr>
    <w:rPr>
      <w:rFonts w:eastAsia="Times New Roman" w:cs="Times New Roman"/>
      <w:sz w:val="24"/>
      <w:szCs w:val="24"/>
    </w:rPr>
  </w:style>
  <w:style w:type="character" w:styleId="Strong">
    <w:name w:val="Strong"/>
    <w:uiPriority w:val="22"/>
    <w:qFormat/>
    <w:rsid w:val="0040498F"/>
    <w:rPr>
      <w:b/>
      <w:bCs/>
    </w:rPr>
  </w:style>
  <w:style w:type="paragraph" w:styleId="Header">
    <w:name w:val="header"/>
    <w:basedOn w:val="Normal"/>
    <w:link w:val="Head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HeaderChar">
    <w:name w:val="Header Char"/>
    <w:basedOn w:val="DefaultParagraphFont"/>
    <w:link w:val="Header"/>
    <w:uiPriority w:val="99"/>
    <w:rsid w:val="0040498F"/>
    <w:rPr>
      <w:rFonts w:ascii="Courier New" w:eastAsia="Times New Roman" w:hAnsi="Courier New" w:cs="Times New Roman"/>
      <w:color w:val="000000"/>
      <w:sz w:val="24"/>
      <w:szCs w:val="24"/>
      <w:lang w:val="vi-VN" w:eastAsia="vi-VN"/>
    </w:rPr>
  </w:style>
  <w:style w:type="paragraph" w:styleId="Footer">
    <w:name w:val="footer"/>
    <w:basedOn w:val="Normal"/>
    <w:link w:val="Foot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FooterChar">
    <w:name w:val="Footer Char"/>
    <w:basedOn w:val="DefaultParagraphFont"/>
    <w:link w:val="Footer"/>
    <w:uiPriority w:val="99"/>
    <w:rsid w:val="0040498F"/>
    <w:rPr>
      <w:rFonts w:ascii="Courier New" w:eastAsia="Times New Roman" w:hAnsi="Courier New" w:cs="Times New Roman"/>
      <w:color w:val="000000"/>
      <w:sz w:val="24"/>
      <w:szCs w:val="24"/>
      <w:lang w:val="vi-VN" w:eastAsia="vi-VN"/>
    </w:rPr>
  </w:style>
  <w:style w:type="paragraph" w:styleId="BalloonText">
    <w:name w:val="Balloon Text"/>
    <w:basedOn w:val="Normal"/>
    <w:link w:val="BalloonTextChar"/>
    <w:rsid w:val="0040498F"/>
    <w:pPr>
      <w:widowControl w:val="0"/>
    </w:pPr>
    <w:rPr>
      <w:rFonts w:ascii="Segoe UI" w:eastAsia="Times New Roman" w:hAnsi="Segoe UI" w:cs="Times New Roman"/>
      <w:color w:val="000000"/>
      <w:sz w:val="18"/>
      <w:szCs w:val="18"/>
      <w:lang w:val="vi-VN" w:eastAsia="vi-VN"/>
    </w:rPr>
  </w:style>
  <w:style w:type="character" w:customStyle="1" w:styleId="BalloonTextChar">
    <w:name w:val="Balloon Text Char"/>
    <w:basedOn w:val="DefaultParagraphFont"/>
    <w:link w:val="BalloonText"/>
    <w:rsid w:val="0040498F"/>
    <w:rPr>
      <w:rFonts w:ascii="Segoe UI" w:eastAsia="Times New Roman" w:hAnsi="Segoe UI" w:cs="Times New Roman"/>
      <w:color w:val="000000"/>
      <w:sz w:val="18"/>
      <w:szCs w:val="18"/>
      <w:lang w:val="vi-VN" w:eastAsia="vi-VN"/>
    </w:rPr>
  </w:style>
  <w:style w:type="paragraph" w:customStyle="1" w:styleId="CharChar1CharCharCharChar">
    <w:name w:val="Char Char1 Char Char Char Char"/>
    <w:basedOn w:val="Normal"/>
    <w:rsid w:val="0040498F"/>
    <w:pPr>
      <w:pageBreakBefore/>
      <w:spacing w:before="100" w:beforeAutospacing="1" w:after="100" w:afterAutospacing="1"/>
    </w:pPr>
    <w:rPr>
      <w:rFonts w:ascii="Tahoma" w:eastAsia="Times New Roman" w:hAnsi="Tahoma" w:cs="Tahoma"/>
      <w:sz w:val="20"/>
      <w:szCs w:val="20"/>
    </w:rPr>
  </w:style>
  <w:style w:type="paragraph" w:styleId="Revision">
    <w:name w:val="Revision"/>
    <w:hidden/>
    <w:uiPriority w:val="99"/>
    <w:semiHidden/>
    <w:rsid w:val="0040498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244E0-60B2-4994-9632-8443ACF5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HUNG</cp:lastModifiedBy>
  <cp:revision>2</cp:revision>
  <cp:lastPrinted>2021-02-22T01:56:00Z</cp:lastPrinted>
  <dcterms:created xsi:type="dcterms:W3CDTF">2021-02-26T02:49:00Z</dcterms:created>
  <dcterms:modified xsi:type="dcterms:W3CDTF">2021-02-26T02:49:00Z</dcterms:modified>
</cp:coreProperties>
</file>